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pict>
          <v:rect id="_x0000_s1060" o:spid="_x0000_s1060" o:spt="1" style="position:absolute;left:0pt;margin-left:445.5pt;margin-top:20.7pt;height:791.1pt;width:7.4pt;mso-position-vertical-relative:page;z-index:251664384;mso-width-relative:page;mso-height-relative:page;" stroked="t" coordsize="21600,21600">
            <v:path/>
            <v:fill focussize="0,0"/>
            <v:stroke color="#498AC7"/>
            <v:imagedata o:title=""/>
            <o:lock v:ext="edit"/>
          </v:rect>
        </w:pict>
      </w:r>
      <w:r>
        <w:pict>
          <v:rect id="_x0000_s1059" o:spid="_x0000_s1059" o:spt="1" style="position:absolute;left:0pt;margin-left:66.45pt;margin-top:23.95pt;height:791.1pt;width:7.4pt;mso-position-horizontal-relative:page;mso-position-vertical-relative:page;z-index:251663360;mso-width-relative:page;mso-height-relative:page;" stroked="t" coordsize="21600,21600">
            <v:path/>
            <v:fill focussize="0,0"/>
            <v:stroke color="#498AC7"/>
            <v:imagedata o:title=""/>
            <o:lock v:ext="edit"/>
          </v:rect>
        </w:pict>
      </w:r>
      <w:r>
        <w:pict>
          <v:rect id="_x0000_s1061" o:spid="_x0000_s1061" o:spt="1" style="position:absolute;left:0pt;height:57.25pt;width:612.25pt;mso-position-horizontal:left;mso-position-horizontal-relative:page;mso-position-vertical:top;mso-position-vertical-relative:page;z-index:251662336;mso-width-relative:page;mso-height-relative:page;" fillcolor="#2E75B6" filled="t" stroked="t" coordsize="21600,21600">
            <v:path/>
            <v:fill on="t" focussize="0,0"/>
            <v:stroke color="#3674AE"/>
            <v:imagedata o:title=""/>
            <o:lock v:ext="edit"/>
          </v:rect>
        </w:pict>
      </w:r>
      <w:r>
        <w:pict>
          <v:rect id="_x0000_s1062" o:spid="_x0000_s1062" o:spt="1" style="position:absolute;left:0pt;height:57.25pt;width:612.25pt;mso-position-horizontal:left;mso-position-horizontal-relative:page;mso-position-vertical:bottom;mso-position-vertical-relative:page;z-index:251662336;mso-width-relative:page;mso-height-relative:page;" fillcolor="#2E75B6" filled="t" stroked="t" coordsize="21600,21600">
            <v:path/>
            <v:fill on="t" focussize="0,0"/>
            <v:stroke color="#3674AE"/>
            <v:imagedata o:title=""/>
            <o:lock v:ext="edit"/>
          </v:rect>
        </w:pict>
      </w:r>
    </w:p>
    <w:p>
      <w:pPr>
        <w:spacing w:line="360" w:lineRule="auto"/>
        <w:jc w:val="center"/>
        <w:rPr>
          <w:rFonts w:ascii="Segoe UI Black" w:hAnsi="Segoe UI Black" w:eastAsia="SimSun" w:cs="Segoe UI Black"/>
          <w:sz w:val="24"/>
          <w:szCs w:val="24"/>
          <w:lang w:val="tr-TR"/>
        </w:rPr>
      </w:pPr>
      <w:r>
        <w:rPr>
          <w:rFonts w:ascii="Segoe UI Black" w:hAnsi="Segoe UI Black" w:eastAsia="SimSun" w:cs="Segoe UI Black"/>
          <w:sz w:val="24"/>
          <w:szCs w:val="24"/>
          <w:lang w:val="tr-TR"/>
        </w:rPr>
        <w:t>TÜRKİYE CUMHURİYETİ</w:t>
      </w:r>
    </w:p>
    <w:p>
      <w:pPr>
        <w:spacing w:line="360" w:lineRule="auto"/>
        <w:jc w:val="center"/>
        <w:rPr>
          <w:rFonts w:ascii="Segoe UI Black" w:hAnsi="Segoe UI Black" w:eastAsia="SimSun" w:cs="Segoe UI Black"/>
          <w:sz w:val="36"/>
          <w:szCs w:val="36"/>
          <w:lang w:val="tr-TR"/>
        </w:rPr>
      </w:pPr>
      <w:r>
        <w:rPr>
          <w:rFonts w:ascii="Segoe UI Black" w:hAnsi="Segoe UI Black" w:eastAsia="SimSun" w:cs="Segoe UI Black"/>
          <w:sz w:val="36"/>
          <w:szCs w:val="36"/>
          <w:lang w:val="tr-TR"/>
        </w:rPr>
        <w:t>ONDOKUZ MAYIS ÜNİVERSİTESİ</w:t>
      </w:r>
    </w:p>
    <w:p>
      <w:pPr>
        <w:spacing w:line="360" w:lineRule="auto"/>
        <w:jc w:val="center"/>
        <w:rPr>
          <w:rFonts w:ascii="Segoe UI Black" w:hAnsi="Segoe UI Black" w:eastAsia="SimSun" w:cs="Segoe UI Black"/>
          <w:sz w:val="36"/>
          <w:szCs w:val="36"/>
          <w:lang w:val="tr-TR"/>
        </w:rPr>
      </w:pPr>
    </w:p>
    <w:p>
      <w:pPr>
        <w:spacing w:line="360" w:lineRule="auto"/>
        <w:jc w:val="center"/>
        <w:rPr>
          <w:rFonts w:ascii="SimSun" w:hAnsi="SimSun" w:eastAsia="SimSun" w:cs="SimSun"/>
          <w:sz w:val="24"/>
          <w:szCs w:val="24"/>
        </w:rPr>
      </w:pPr>
      <w:r>
        <w:rPr>
          <w:rFonts w:ascii="SimSun" w:hAnsi="SimSun" w:eastAsia="SimSun" w:cs="SimSun"/>
          <w:sz w:val="24"/>
          <w:szCs w:val="24"/>
          <w:lang w:val="tr-TR" w:eastAsia="tr-TR"/>
        </w:rPr>
        <w:drawing>
          <wp:inline distT="0" distB="0" distL="114300" distR="114300">
            <wp:extent cx="2891790" cy="2891790"/>
            <wp:effectExtent l="0" t="0" r="3810" b="381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2891790" cy="2891790"/>
                    </a:xfrm>
                    <a:prstGeom prst="rect">
                      <a:avLst/>
                    </a:prstGeom>
                    <a:noFill/>
                    <a:ln w="9525">
                      <a:noFill/>
                    </a:ln>
                  </pic:spPr>
                </pic:pic>
              </a:graphicData>
            </a:graphic>
          </wp:inline>
        </w:drawing>
      </w:r>
    </w:p>
    <w:p>
      <w:pPr>
        <w:spacing w:line="360" w:lineRule="auto"/>
        <w:jc w:val="center"/>
        <w:rPr>
          <w:rFonts w:ascii="SimSun" w:hAnsi="SimSun" w:eastAsia="SimSun" w:cs="SimSun"/>
          <w:sz w:val="24"/>
          <w:szCs w:val="24"/>
        </w:rPr>
      </w:pPr>
    </w:p>
    <w:p>
      <w:pPr>
        <w:spacing w:line="360" w:lineRule="auto"/>
        <w:jc w:val="center"/>
        <w:rPr>
          <w:rFonts w:ascii="SimSun" w:hAnsi="SimSun" w:eastAsia="SimSun" w:cs="SimSun"/>
          <w:sz w:val="24"/>
          <w:szCs w:val="24"/>
        </w:rPr>
      </w:pPr>
    </w:p>
    <w:p>
      <w:pPr>
        <w:jc w:val="center"/>
        <w:rPr>
          <w:rFonts w:ascii="Segoe UI Black" w:hAnsi="Segoe UI Black" w:eastAsia="SimSun" w:cs="Segoe UI Black"/>
          <w:sz w:val="48"/>
          <w:szCs w:val="48"/>
          <w:lang w:val="tr-TR"/>
        </w:rPr>
      </w:pPr>
      <w:r>
        <w:rPr>
          <w:rFonts w:ascii="Segoe UI Black" w:hAnsi="Segoe UI Black" w:eastAsia="SimSun" w:cs="Segoe UI Black"/>
          <w:sz w:val="48"/>
          <w:szCs w:val="48"/>
          <w:lang w:val="tr-TR"/>
        </w:rPr>
        <w:t>ÖĞRETMENLİK UYGULAMASI I - II DERSLERİ</w:t>
      </w:r>
    </w:p>
    <w:p>
      <w:pPr>
        <w:jc w:val="both"/>
        <w:rPr>
          <w:rFonts w:ascii="Segoe UI Black" w:hAnsi="Segoe UI Black" w:eastAsia="SimSun" w:cs="Segoe UI Black"/>
          <w:sz w:val="36"/>
          <w:szCs w:val="36"/>
          <w:lang w:val="tr-TR"/>
        </w:rPr>
      </w:pPr>
    </w:p>
    <w:p>
      <w:pPr>
        <w:jc w:val="both"/>
        <w:rPr>
          <w:rFonts w:ascii="Segoe UI Black" w:hAnsi="Segoe UI Black" w:eastAsia="SimSun" w:cs="Segoe UI Black"/>
          <w:sz w:val="36"/>
          <w:szCs w:val="36"/>
          <w:lang w:val="tr-TR"/>
        </w:rPr>
      </w:pPr>
    </w:p>
    <w:p>
      <w:pPr>
        <w:pBdr>
          <w:top w:val="single" w:color="auto" w:sz="4" w:space="0"/>
          <w:left w:val="single" w:color="auto" w:sz="4" w:space="0"/>
          <w:bottom w:val="single" w:color="auto" w:sz="4" w:space="0"/>
          <w:right w:val="single" w:color="auto" w:sz="4" w:space="0"/>
        </w:pBdr>
        <w:jc w:val="center"/>
        <w:rPr>
          <w:rFonts w:ascii="Segoe UI Black" w:hAnsi="Segoe UI Black" w:eastAsia="SimSun" w:cs="Segoe UI Black"/>
          <w:sz w:val="36"/>
          <w:szCs w:val="36"/>
          <w:lang w:val="tr-TR"/>
        </w:rPr>
      </w:pPr>
      <w:r>
        <w:rPr>
          <w:rFonts w:ascii="Segoe UI Black" w:hAnsi="Segoe UI Black" w:eastAsia="SimSun" w:cs="Segoe UI Black"/>
          <w:sz w:val="36"/>
          <w:szCs w:val="36"/>
          <w:lang w:val="tr-TR"/>
        </w:rPr>
        <w:t>UYGULAMA ESASLARI</w:t>
      </w:r>
    </w:p>
    <w:p>
      <w:pPr>
        <w:pBdr>
          <w:top w:val="single" w:color="auto" w:sz="4" w:space="0"/>
          <w:left w:val="single" w:color="auto" w:sz="4" w:space="0"/>
          <w:bottom w:val="single" w:color="auto" w:sz="4" w:space="0"/>
          <w:right w:val="single" w:color="auto" w:sz="4" w:space="0"/>
        </w:pBdr>
        <w:jc w:val="center"/>
        <w:rPr>
          <w:rFonts w:ascii="Segoe UI Black" w:hAnsi="Segoe UI Black" w:eastAsia="SimSun" w:cs="Segoe UI Black"/>
          <w:sz w:val="36"/>
          <w:szCs w:val="36"/>
          <w:lang w:val="tr-TR"/>
        </w:rPr>
      </w:pPr>
      <w:r>
        <w:rPr>
          <w:rFonts w:ascii="Segoe UI Black" w:hAnsi="Segoe UI Black" w:eastAsia="SimSun" w:cs="Segoe UI Black"/>
          <w:sz w:val="36"/>
          <w:szCs w:val="36"/>
          <w:lang w:val="tr-TR"/>
        </w:rPr>
        <w:t>VE FORMLAR</w:t>
      </w:r>
    </w:p>
    <w:p>
      <w:pPr>
        <w:jc w:val="center"/>
        <w:rPr>
          <w:rFonts w:ascii="Segoe UI Black" w:hAnsi="Segoe UI Black" w:eastAsia="SimSun" w:cs="Segoe UI Black"/>
          <w:sz w:val="24"/>
          <w:szCs w:val="24"/>
          <w:lang w:val="tr-TR"/>
        </w:rPr>
      </w:pPr>
    </w:p>
    <w:p>
      <w:pPr>
        <w:jc w:val="both"/>
        <w:rPr>
          <w:rFonts w:ascii="Segoe UI Black" w:hAnsi="Segoe UI Black" w:eastAsia="SimSun" w:cs="Segoe UI Black"/>
          <w:sz w:val="24"/>
          <w:szCs w:val="24"/>
          <w:lang w:val="tr-TR"/>
        </w:rPr>
      </w:pPr>
    </w:p>
    <w:p>
      <w:pPr>
        <w:jc w:val="both"/>
        <w:rPr>
          <w:rFonts w:ascii="Segoe UI Black" w:hAnsi="Segoe UI Black" w:eastAsia="SimSun" w:cs="Segoe UI Black"/>
          <w:sz w:val="24"/>
          <w:szCs w:val="24"/>
          <w:lang w:val="tr-TR"/>
        </w:rPr>
      </w:pPr>
    </w:p>
    <w:p>
      <w:pPr>
        <w:jc w:val="both"/>
        <w:rPr>
          <w:rFonts w:ascii="Segoe UI Black" w:hAnsi="Segoe UI Black" w:eastAsia="SimSun" w:cs="Segoe UI Black"/>
          <w:sz w:val="24"/>
          <w:szCs w:val="24"/>
          <w:lang w:val="tr-TR"/>
        </w:rPr>
      </w:pPr>
    </w:p>
    <w:p>
      <w:pPr>
        <w:jc w:val="both"/>
        <w:rPr>
          <w:rFonts w:ascii="Segoe UI Black" w:hAnsi="Segoe UI Black" w:eastAsia="SimSun" w:cs="Segoe UI Black"/>
          <w:sz w:val="24"/>
          <w:szCs w:val="24"/>
          <w:lang w:val="tr-TR"/>
        </w:rPr>
      </w:pPr>
    </w:p>
    <w:p>
      <w:pPr>
        <w:jc w:val="center"/>
        <w:rPr>
          <w:rFonts w:ascii="Segoe UI Black" w:hAnsi="Segoe UI Black" w:eastAsia="SimSun" w:cs="Segoe UI Black"/>
          <w:sz w:val="24"/>
          <w:szCs w:val="24"/>
          <w:lang w:val="tr-TR"/>
        </w:rPr>
      </w:pPr>
    </w:p>
    <w:p>
      <w:pPr>
        <w:jc w:val="center"/>
        <w:rPr>
          <w:rFonts w:ascii="Segoe UI Black" w:hAnsi="Segoe UI Black" w:eastAsia="SimSun" w:cs="Segoe UI Black"/>
          <w:sz w:val="21"/>
          <w:szCs w:val="21"/>
          <w:lang w:val="tr-TR"/>
        </w:rPr>
      </w:pPr>
      <w:r>
        <w:rPr>
          <w:rFonts w:ascii="Segoe UI Black" w:hAnsi="Segoe UI Black" w:eastAsia="SimSun" w:cs="Segoe UI Black"/>
          <w:sz w:val="21"/>
          <w:szCs w:val="21"/>
          <w:lang w:val="tr-TR"/>
        </w:rPr>
        <w:t>EĞİTİM FAKÜLTESİ DEKANLIĞI</w:t>
      </w:r>
    </w:p>
    <w:p>
      <w:pPr>
        <w:jc w:val="center"/>
        <w:rPr>
          <w:rFonts w:ascii="Segoe UI Black" w:hAnsi="Segoe UI Black" w:eastAsia="SimSun" w:cs="Segoe UI Black"/>
          <w:sz w:val="21"/>
          <w:szCs w:val="21"/>
          <w:lang w:val="tr-TR"/>
        </w:rPr>
      </w:pPr>
      <w:r>
        <w:rPr>
          <w:rFonts w:ascii="Segoe UI Black" w:hAnsi="Segoe UI Black" w:eastAsia="SimSun" w:cs="Segoe UI Black"/>
          <w:sz w:val="21"/>
          <w:szCs w:val="21"/>
          <w:lang w:val="tr-TR"/>
        </w:rPr>
        <w:t>SAMSUN - 2023</w:t>
      </w:r>
    </w:p>
    <w:p>
      <w:pPr>
        <w:spacing w:line="360" w:lineRule="auto"/>
        <w:jc w:val="both"/>
        <w:rPr>
          <w:rFonts w:ascii="SimSun" w:hAnsi="SimSun" w:eastAsia="SimSun" w:cs="SimSun"/>
          <w:sz w:val="24"/>
          <w:szCs w:val="24"/>
          <w:lang w:val="tr-TR"/>
        </w:rPr>
        <w:sectPr>
          <w:headerReference r:id="rId4" w:type="first"/>
          <w:headerReference r:id="rId3" w:type="default"/>
          <w:footerReference r:id="rId5" w:type="default"/>
          <w:pgSz w:w="11906" w:h="16838"/>
          <w:pgMar w:top="1440" w:right="1800" w:bottom="1440" w:left="1800" w:header="720" w:footer="720" w:gutter="0"/>
          <w:pgBorders>
            <w:top w:val="single" w:color="auto" w:sz="4" w:space="1"/>
            <w:left w:val="single" w:color="auto" w:sz="4" w:space="4"/>
            <w:bottom w:val="single" w:color="auto" w:sz="4" w:space="1"/>
            <w:right w:val="single" w:color="auto" w:sz="4" w:space="4"/>
          </w:pgBorders>
          <w:cols w:space="720" w:num="1"/>
          <w:titlePg/>
          <w:docGrid w:linePitch="360" w:charSpace="0"/>
        </w:sectPr>
      </w:pPr>
    </w:p>
    <w:p>
      <w:pPr>
        <w:jc w:val="center"/>
        <w:rPr>
          <w:rFonts w:ascii="Segoe UI Black" w:hAnsi="Segoe UI Black" w:eastAsia="SimSun" w:cs="Segoe UI Black"/>
          <w:sz w:val="28"/>
          <w:szCs w:val="28"/>
          <w:lang w:val="tr-TR"/>
        </w:rPr>
      </w:pPr>
    </w:p>
    <w:p>
      <w:pPr>
        <w:rPr>
          <w:rFonts w:ascii="Segoe UI Black" w:hAnsi="Segoe UI Black" w:eastAsia="SimSun" w:cs="Segoe UI Black"/>
          <w:sz w:val="28"/>
          <w:szCs w:val="28"/>
          <w:lang w:val="tr-TR"/>
        </w:rPr>
      </w:pPr>
      <w:r>
        <w:rPr>
          <w:rFonts w:ascii="Segoe UI Black" w:hAnsi="Segoe UI Black" w:eastAsia="SimSun" w:cs="Segoe UI Black"/>
          <w:sz w:val="28"/>
          <w:szCs w:val="28"/>
          <w:lang w:val="tr-TR"/>
        </w:rPr>
        <w:t>İÇİNDEKİLER</w:t>
      </w:r>
    </w:p>
    <w:sdt>
      <w:sdtPr>
        <w:rPr>
          <w:rFonts w:ascii="SimSun" w:hAnsi="SimSun" w:eastAsia="SimSun"/>
          <w:sz w:val="21"/>
        </w:rPr>
        <w:id w:val="147466574"/>
        <w15:color w:val="DBDBDB"/>
        <w:docPartObj>
          <w:docPartGallery w:val="Table of Contents"/>
          <w:docPartUnique/>
        </w:docPartObj>
      </w:sdtPr>
      <w:sdtEndPr>
        <w:rPr>
          <w:rFonts w:ascii="SimSun" w:hAnsi="SimSun" w:eastAsia="SimSun"/>
          <w:sz w:val="32"/>
          <w:szCs w:val="28"/>
        </w:rPr>
      </w:sdtEndPr>
      <w:sdtContent>
        <w:p>
          <w:pPr>
            <w:jc w:val="center"/>
          </w:pPr>
        </w:p>
        <w:p>
          <w:pPr>
            <w:pStyle w:val="19"/>
            <w:tabs>
              <w:tab w:val="right" w:leader="dot" w:pos="9770"/>
            </w:tabs>
            <w:spacing w:line="360" w:lineRule="auto"/>
            <w:rPr>
              <w:sz w:val="28"/>
              <w:szCs w:val="28"/>
            </w:rPr>
          </w:pPr>
          <w:r>
            <w:rPr>
              <w:sz w:val="28"/>
              <w:szCs w:val="28"/>
            </w:rPr>
            <w:fldChar w:fldCharType="begin"/>
          </w:r>
          <w:r>
            <w:rPr>
              <w:sz w:val="28"/>
              <w:szCs w:val="28"/>
            </w:rPr>
            <w:instrText xml:space="preserve">TOC \o "1-3" \h \u </w:instrText>
          </w:r>
          <w:r>
            <w:rPr>
              <w:sz w:val="28"/>
              <w:szCs w:val="28"/>
            </w:rPr>
            <w:fldChar w:fldCharType="separate"/>
          </w:r>
          <w:r>
            <w:rPr>
              <w:b/>
              <w:bCs/>
              <w:sz w:val="28"/>
              <w:szCs w:val="44"/>
            </w:rPr>
            <w:fldChar w:fldCharType="begin"/>
          </w:r>
          <w:r>
            <w:rPr>
              <w:b/>
              <w:bCs/>
              <w:sz w:val="28"/>
              <w:szCs w:val="44"/>
            </w:rPr>
            <w:instrText xml:space="preserve"> HYPERLINK \l _Toc22478 </w:instrText>
          </w:r>
          <w:r>
            <w:rPr>
              <w:b/>
              <w:bCs/>
              <w:sz w:val="28"/>
              <w:szCs w:val="44"/>
            </w:rPr>
            <w:fldChar w:fldCharType="separate"/>
          </w:r>
          <w:r>
            <w:rPr>
              <w:b/>
              <w:bCs/>
              <w:sz w:val="28"/>
              <w:szCs w:val="28"/>
              <w:lang w:val="tr-TR"/>
            </w:rPr>
            <w:t>BÖLÜM I</w:t>
          </w:r>
          <w:r>
            <w:rPr>
              <w:b/>
              <w:bCs/>
              <w:sz w:val="28"/>
              <w:szCs w:val="28"/>
            </w:rPr>
            <w:tab/>
          </w:r>
          <w:r>
            <w:rPr>
              <w:b/>
              <w:bCs/>
              <w:sz w:val="28"/>
              <w:szCs w:val="28"/>
            </w:rPr>
            <w:fldChar w:fldCharType="begin"/>
          </w:r>
          <w:r>
            <w:rPr>
              <w:b/>
              <w:bCs/>
              <w:sz w:val="28"/>
              <w:szCs w:val="28"/>
            </w:rPr>
            <w:instrText xml:space="preserve"> PAGEREF _Toc22478 \h </w:instrText>
          </w:r>
          <w:r>
            <w:rPr>
              <w:b/>
              <w:bCs/>
              <w:sz w:val="28"/>
              <w:szCs w:val="28"/>
            </w:rPr>
            <w:fldChar w:fldCharType="separate"/>
          </w:r>
          <w:r>
            <w:rPr>
              <w:b/>
              <w:bCs/>
              <w:sz w:val="28"/>
              <w:szCs w:val="28"/>
            </w:rPr>
            <w:t>4</w:t>
          </w:r>
          <w:r>
            <w:rPr>
              <w:b/>
              <w:bCs/>
              <w:sz w:val="28"/>
              <w:szCs w:val="28"/>
            </w:rPr>
            <w:fldChar w:fldCharType="end"/>
          </w:r>
          <w:r>
            <w:rPr>
              <w:b/>
              <w:bCs/>
              <w:sz w:val="28"/>
              <w:szCs w:val="44"/>
            </w:rPr>
            <w:fldChar w:fldCharType="end"/>
          </w:r>
        </w:p>
        <w:p>
          <w:pPr>
            <w:pStyle w:val="19"/>
            <w:tabs>
              <w:tab w:val="right" w:leader="dot" w:pos="9770"/>
            </w:tabs>
            <w:spacing w:line="360" w:lineRule="auto"/>
            <w:rPr>
              <w:sz w:val="28"/>
              <w:szCs w:val="28"/>
            </w:rPr>
          </w:pPr>
          <w:r>
            <w:rPr>
              <w:sz w:val="28"/>
              <w:szCs w:val="44"/>
            </w:rPr>
            <w:fldChar w:fldCharType="begin"/>
          </w:r>
          <w:r>
            <w:rPr>
              <w:sz w:val="28"/>
              <w:szCs w:val="44"/>
            </w:rPr>
            <w:instrText xml:space="preserve"> HYPERLINK \l _Toc12272 </w:instrText>
          </w:r>
          <w:r>
            <w:rPr>
              <w:sz w:val="28"/>
              <w:szCs w:val="44"/>
            </w:rPr>
            <w:fldChar w:fldCharType="separate"/>
          </w:r>
          <w:r>
            <w:rPr>
              <w:sz w:val="28"/>
              <w:szCs w:val="28"/>
              <w:lang w:val="tr-TR"/>
            </w:rPr>
            <w:t>ÖĞRETMENLİK UYGULAMASI</w:t>
          </w:r>
          <w:r>
            <w:rPr>
              <w:sz w:val="28"/>
              <w:szCs w:val="44"/>
            </w:rPr>
            <w:fldChar w:fldCharType="end"/>
          </w:r>
          <w:r>
            <w:rPr>
              <w:rFonts w:hint="default"/>
              <w:sz w:val="28"/>
              <w:szCs w:val="44"/>
              <w:lang w:val="tr-TR"/>
            </w:rPr>
            <w:t xml:space="preserve"> </w:t>
          </w:r>
          <w:r>
            <w:rPr>
              <w:sz w:val="28"/>
              <w:szCs w:val="44"/>
            </w:rPr>
            <w:fldChar w:fldCharType="begin"/>
          </w:r>
          <w:r>
            <w:rPr>
              <w:sz w:val="28"/>
              <w:szCs w:val="44"/>
            </w:rPr>
            <w:instrText xml:space="preserve"> HYPERLINK \l _Toc32727 </w:instrText>
          </w:r>
          <w:r>
            <w:rPr>
              <w:sz w:val="28"/>
              <w:szCs w:val="44"/>
            </w:rPr>
            <w:fldChar w:fldCharType="separate"/>
          </w:r>
          <w:r>
            <w:rPr>
              <w:sz w:val="28"/>
              <w:szCs w:val="28"/>
              <w:lang w:val="tr-TR"/>
            </w:rPr>
            <w:t>UYGULAMA ESASLARI</w:t>
          </w:r>
          <w:r>
            <w:rPr>
              <w:sz w:val="28"/>
              <w:szCs w:val="28"/>
            </w:rPr>
            <w:tab/>
          </w:r>
          <w:r>
            <w:rPr>
              <w:sz w:val="28"/>
              <w:szCs w:val="28"/>
            </w:rPr>
            <w:fldChar w:fldCharType="begin"/>
          </w:r>
          <w:r>
            <w:rPr>
              <w:sz w:val="28"/>
              <w:szCs w:val="28"/>
            </w:rPr>
            <w:instrText xml:space="preserve"> PAGEREF _Toc32727 \h </w:instrText>
          </w:r>
          <w:r>
            <w:rPr>
              <w:sz w:val="28"/>
              <w:szCs w:val="28"/>
            </w:rPr>
            <w:fldChar w:fldCharType="separate"/>
          </w:r>
          <w:r>
            <w:rPr>
              <w:sz w:val="28"/>
              <w:szCs w:val="28"/>
            </w:rPr>
            <w:t>4</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_Toc13351 </w:instrText>
          </w:r>
          <w:r>
            <w:rPr>
              <w:sz w:val="28"/>
              <w:szCs w:val="44"/>
            </w:rPr>
            <w:fldChar w:fldCharType="separate"/>
          </w:r>
          <w:r>
            <w:rPr>
              <w:sz w:val="28"/>
              <w:szCs w:val="28"/>
            </w:rPr>
            <w:t>İLGİ</w:t>
          </w:r>
          <w:r>
            <w:rPr>
              <w:rFonts w:hint="default"/>
              <w:sz w:val="28"/>
              <w:szCs w:val="28"/>
              <w:lang w:val="tr-TR"/>
            </w:rPr>
            <w:t>L</w:t>
          </w:r>
          <w:r>
            <w:rPr>
              <w:sz w:val="28"/>
              <w:szCs w:val="28"/>
            </w:rPr>
            <w:t>İ KİŞİLERİN GÖREV VE SORUMLULUKLARI</w:t>
          </w:r>
          <w:r>
            <w:rPr>
              <w:sz w:val="28"/>
              <w:szCs w:val="28"/>
            </w:rPr>
            <w:tab/>
          </w:r>
          <w:r>
            <w:rPr>
              <w:sz w:val="28"/>
              <w:szCs w:val="28"/>
            </w:rPr>
            <w:fldChar w:fldCharType="begin"/>
          </w:r>
          <w:r>
            <w:rPr>
              <w:sz w:val="28"/>
              <w:szCs w:val="28"/>
            </w:rPr>
            <w:instrText xml:space="preserve"> PAGEREF _Toc13351 \h </w:instrText>
          </w:r>
          <w:r>
            <w:rPr>
              <w:sz w:val="28"/>
              <w:szCs w:val="28"/>
            </w:rPr>
            <w:fldChar w:fldCharType="separate"/>
          </w:r>
          <w:r>
            <w:rPr>
              <w:sz w:val="28"/>
              <w:szCs w:val="28"/>
            </w:rPr>
            <w:t>5</w:t>
          </w:r>
          <w:r>
            <w:rPr>
              <w:sz w:val="28"/>
              <w:szCs w:val="28"/>
            </w:rPr>
            <w:fldChar w:fldCharType="end"/>
          </w:r>
          <w:r>
            <w:rPr>
              <w:sz w:val="28"/>
              <w:szCs w:val="44"/>
            </w:rPr>
            <w:fldChar w:fldCharType="end"/>
          </w:r>
        </w:p>
        <w:p>
          <w:pPr>
            <w:pStyle w:val="20"/>
            <w:tabs>
              <w:tab w:val="right" w:leader="dot" w:pos="9770"/>
            </w:tabs>
            <w:spacing w:line="360" w:lineRule="auto"/>
            <w:rPr>
              <w:sz w:val="28"/>
              <w:szCs w:val="28"/>
            </w:rPr>
          </w:pPr>
          <w:r>
            <w:rPr>
              <w:sz w:val="28"/>
              <w:szCs w:val="44"/>
            </w:rPr>
            <w:fldChar w:fldCharType="begin"/>
          </w:r>
          <w:r>
            <w:rPr>
              <w:sz w:val="28"/>
              <w:szCs w:val="44"/>
            </w:rPr>
            <w:instrText xml:space="preserve"> HYPERLINK \l _Toc30119 </w:instrText>
          </w:r>
          <w:r>
            <w:rPr>
              <w:sz w:val="28"/>
              <w:szCs w:val="44"/>
            </w:rPr>
            <w:fldChar w:fldCharType="separate"/>
          </w:r>
          <w:r>
            <w:rPr>
              <w:sz w:val="28"/>
              <w:szCs w:val="28"/>
            </w:rPr>
            <w:t>ÖĞRETMEN YETERLİKLERİ</w:t>
          </w:r>
          <w:r>
            <w:rPr>
              <w:sz w:val="28"/>
              <w:szCs w:val="28"/>
            </w:rPr>
            <w:tab/>
          </w:r>
          <w:r>
            <w:rPr>
              <w:sz w:val="28"/>
              <w:szCs w:val="28"/>
            </w:rPr>
            <w:fldChar w:fldCharType="begin"/>
          </w:r>
          <w:r>
            <w:rPr>
              <w:sz w:val="28"/>
              <w:szCs w:val="28"/>
            </w:rPr>
            <w:instrText xml:space="preserve"> PAGEREF _Toc30119 \h </w:instrText>
          </w:r>
          <w:r>
            <w:rPr>
              <w:sz w:val="28"/>
              <w:szCs w:val="28"/>
            </w:rPr>
            <w:fldChar w:fldCharType="separate"/>
          </w:r>
          <w:r>
            <w:rPr>
              <w:sz w:val="28"/>
              <w:szCs w:val="28"/>
            </w:rPr>
            <w:t>6</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_Toc3109 </w:instrText>
          </w:r>
          <w:r>
            <w:rPr>
              <w:sz w:val="28"/>
              <w:szCs w:val="44"/>
            </w:rPr>
            <w:fldChar w:fldCharType="separate"/>
          </w:r>
          <w:r>
            <w:rPr>
              <w:sz w:val="28"/>
              <w:szCs w:val="28"/>
            </w:rPr>
            <w:t>Öğretmen Yeterliliklerinin Değerlendirilmesi</w:t>
          </w:r>
          <w:r>
            <w:rPr>
              <w:sz w:val="28"/>
              <w:szCs w:val="28"/>
            </w:rPr>
            <w:tab/>
          </w:r>
          <w:r>
            <w:rPr>
              <w:sz w:val="28"/>
              <w:szCs w:val="28"/>
            </w:rPr>
            <w:fldChar w:fldCharType="begin"/>
          </w:r>
          <w:r>
            <w:rPr>
              <w:sz w:val="28"/>
              <w:szCs w:val="28"/>
            </w:rPr>
            <w:instrText xml:space="preserve"> PAGEREF _Toc3109 \h </w:instrText>
          </w:r>
          <w:r>
            <w:rPr>
              <w:sz w:val="28"/>
              <w:szCs w:val="28"/>
            </w:rPr>
            <w:fldChar w:fldCharType="separate"/>
          </w:r>
          <w:r>
            <w:rPr>
              <w:sz w:val="28"/>
              <w:szCs w:val="28"/>
            </w:rPr>
            <w:t>6</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_Toc4190 </w:instrText>
          </w:r>
          <w:r>
            <w:rPr>
              <w:sz w:val="28"/>
              <w:szCs w:val="44"/>
            </w:rPr>
            <w:fldChar w:fldCharType="separate"/>
          </w:r>
          <w:r>
            <w:rPr>
              <w:rFonts w:hint="default"/>
              <w:sz w:val="28"/>
              <w:szCs w:val="28"/>
            </w:rPr>
            <w:t xml:space="preserve">1. </w:t>
          </w:r>
          <w:r>
            <w:rPr>
              <w:sz w:val="28"/>
              <w:szCs w:val="28"/>
            </w:rPr>
            <w:t>Konu Alanı ve Alan Eğitimine İlişkin Yeterlilikler</w:t>
          </w:r>
          <w:r>
            <w:rPr>
              <w:sz w:val="28"/>
              <w:szCs w:val="28"/>
            </w:rPr>
            <w:tab/>
          </w:r>
          <w:r>
            <w:rPr>
              <w:sz w:val="28"/>
              <w:szCs w:val="28"/>
            </w:rPr>
            <w:fldChar w:fldCharType="begin"/>
          </w:r>
          <w:r>
            <w:rPr>
              <w:sz w:val="28"/>
              <w:szCs w:val="28"/>
            </w:rPr>
            <w:instrText xml:space="preserve"> PAGEREF _Toc4190 \h </w:instrText>
          </w:r>
          <w:r>
            <w:rPr>
              <w:sz w:val="28"/>
              <w:szCs w:val="28"/>
            </w:rPr>
            <w:fldChar w:fldCharType="separate"/>
          </w:r>
          <w:r>
            <w:rPr>
              <w:sz w:val="28"/>
              <w:szCs w:val="28"/>
            </w:rPr>
            <w:t>6</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_Toc25221 </w:instrText>
          </w:r>
          <w:r>
            <w:rPr>
              <w:sz w:val="28"/>
              <w:szCs w:val="44"/>
            </w:rPr>
            <w:fldChar w:fldCharType="separate"/>
          </w:r>
          <w:r>
            <w:rPr>
              <w:sz w:val="28"/>
              <w:szCs w:val="28"/>
            </w:rPr>
            <w:t>2. Öğretme-Öğrenme Sürecine İlişkin Yeterlikler</w:t>
          </w:r>
          <w:r>
            <w:rPr>
              <w:sz w:val="28"/>
              <w:szCs w:val="28"/>
            </w:rPr>
            <w:tab/>
          </w:r>
          <w:r>
            <w:rPr>
              <w:sz w:val="28"/>
              <w:szCs w:val="28"/>
            </w:rPr>
            <w:fldChar w:fldCharType="begin"/>
          </w:r>
          <w:r>
            <w:rPr>
              <w:sz w:val="28"/>
              <w:szCs w:val="28"/>
            </w:rPr>
            <w:instrText xml:space="preserve"> PAGEREF _Toc25221 \h </w:instrText>
          </w:r>
          <w:r>
            <w:rPr>
              <w:sz w:val="28"/>
              <w:szCs w:val="28"/>
            </w:rPr>
            <w:fldChar w:fldCharType="separate"/>
          </w:r>
          <w:r>
            <w:rPr>
              <w:sz w:val="28"/>
              <w:szCs w:val="28"/>
            </w:rPr>
            <w:t>6</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_Toc28108 </w:instrText>
          </w:r>
          <w:r>
            <w:rPr>
              <w:sz w:val="28"/>
              <w:szCs w:val="44"/>
            </w:rPr>
            <w:fldChar w:fldCharType="separate"/>
          </w:r>
          <w:r>
            <w:rPr>
              <w:sz w:val="28"/>
              <w:szCs w:val="28"/>
            </w:rPr>
            <w:t>3. Öğrencilerin Öğrenmelerini İzleme, Değerlendirme ve Kayıt Tutma</w:t>
          </w:r>
          <w:r>
            <w:rPr>
              <w:sz w:val="28"/>
              <w:szCs w:val="28"/>
            </w:rPr>
            <w:tab/>
          </w:r>
          <w:r>
            <w:rPr>
              <w:sz w:val="28"/>
              <w:szCs w:val="28"/>
            </w:rPr>
            <w:fldChar w:fldCharType="begin"/>
          </w:r>
          <w:r>
            <w:rPr>
              <w:sz w:val="28"/>
              <w:szCs w:val="28"/>
            </w:rPr>
            <w:instrText xml:space="preserve"> PAGEREF _Toc28108 \h </w:instrText>
          </w:r>
          <w:r>
            <w:rPr>
              <w:sz w:val="28"/>
              <w:szCs w:val="28"/>
            </w:rPr>
            <w:fldChar w:fldCharType="separate"/>
          </w:r>
          <w:r>
            <w:rPr>
              <w:sz w:val="28"/>
              <w:szCs w:val="28"/>
            </w:rPr>
            <w:t>7</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_Toc11319 </w:instrText>
          </w:r>
          <w:r>
            <w:rPr>
              <w:sz w:val="28"/>
              <w:szCs w:val="44"/>
            </w:rPr>
            <w:fldChar w:fldCharType="separate"/>
          </w:r>
          <w:r>
            <w:rPr>
              <w:sz w:val="28"/>
              <w:szCs w:val="28"/>
            </w:rPr>
            <w:t>4. Diğer Mesleki Yeterlikler</w:t>
          </w:r>
          <w:r>
            <w:rPr>
              <w:sz w:val="28"/>
              <w:szCs w:val="28"/>
            </w:rPr>
            <w:tab/>
          </w:r>
          <w:r>
            <w:rPr>
              <w:sz w:val="28"/>
              <w:szCs w:val="28"/>
            </w:rPr>
            <w:fldChar w:fldCharType="begin"/>
          </w:r>
          <w:r>
            <w:rPr>
              <w:sz w:val="28"/>
              <w:szCs w:val="28"/>
            </w:rPr>
            <w:instrText xml:space="preserve"> PAGEREF _Toc11319 \h </w:instrText>
          </w:r>
          <w:r>
            <w:rPr>
              <w:sz w:val="28"/>
              <w:szCs w:val="28"/>
            </w:rPr>
            <w:fldChar w:fldCharType="separate"/>
          </w:r>
          <w:r>
            <w:rPr>
              <w:sz w:val="28"/>
              <w:szCs w:val="28"/>
            </w:rPr>
            <w:t>7</w:t>
          </w:r>
          <w:r>
            <w:rPr>
              <w:sz w:val="28"/>
              <w:szCs w:val="28"/>
            </w:rPr>
            <w:fldChar w:fldCharType="end"/>
          </w:r>
          <w:r>
            <w:rPr>
              <w:sz w:val="28"/>
              <w:szCs w:val="44"/>
            </w:rPr>
            <w:fldChar w:fldCharType="end"/>
          </w:r>
        </w:p>
        <w:p>
          <w:pPr>
            <w:pStyle w:val="19"/>
            <w:tabs>
              <w:tab w:val="right" w:leader="dot" w:pos="9770"/>
            </w:tabs>
            <w:spacing w:line="360" w:lineRule="auto"/>
            <w:rPr>
              <w:sz w:val="28"/>
              <w:szCs w:val="44"/>
            </w:rPr>
          </w:pPr>
        </w:p>
        <w:p>
          <w:pPr>
            <w:pStyle w:val="19"/>
            <w:tabs>
              <w:tab w:val="right" w:leader="dot" w:pos="9770"/>
            </w:tabs>
            <w:spacing w:line="360" w:lineRule="auto"/>
            <w:rPr>
              <w:sz w:val="28"/>
              <w:szCs w:val="28"/>
            </w:rPr>
          </w:pPr>
          <w:r>
            <w:rPr>
              <w:b/>
              <w:bCs/>
              <w:sz w:val="28"/>
              <w:szCs w:val="44"/>
            </w:rPr>
            <w:fldChar w:fldCharType="begin"/>
          </w:r>
          <w:r>
            <w:rPr>
              <w:b/>
              <w:bCs/>
              <w:sz w:val="28"/>
              <w:szCs w:val="44"/>
            </w:rPr>
            <w:instrText xml:space="preserve"> HYPERLINK \l _Toc2303 </w:instrText>
          </w:r>
          <w:r>
            <w:rPr>
              <w:b/>
              <w:bCs/>
              <w:sz w:val="28"/>
              <w:szCs w:val="44"/>
            </w:rPr>
            <w:fldChar w:fldCharType="separate"/>
          </w:r>
          <w:r>
            <w:rPr>
              <w:b/>
              <w:bCs/>
              <w:sz w:val="28"/>
              <w:szCs w:val="28"/>
              <w:lang w:val="tr-TR"/>
            </w:rPr>
            <w:t xml:space="preserve">BÖLÜM </w:t>
          </w:r>
          <w:r>
            <w:rPr>
              <w:rFonts w:hint="default"/>
              <w:b/>
              <w:bCs/>
              <w:sz w:val="28"/>
              <w:szCs w:val="28"/>
              <w:lang w:val="tr-TR"/>
            </w:rPr>
            <w:t>II</w:t>
          </w:r>
          <w:r>
            <w:rPr>
              <w:b/>
              <w:bCs/>
              <w:sz w:val="28"/>
              <w:szCs w:val="28"/>
            </w:rPr>
            <w:tab/>
          </w:r>
          <w:r>
            <w:rPr>
              <w:b/>
              <w:bCs/>
              <w:sz w:val="28"/>
              <w:szCs w:val="28"/>
            </w:rPr>
            <w:fldChar w:fldCharType="begin"/>
          </w:r>
          <w:r>
            <w:rPr>
              <w:b/>
              <w:bCs/>
              <w:sz w:val="28"/>
              <w:szCs w:val="28"/>
            </w:rPr>
            <w:instrText xml:space="preserve"> PAGEREF _Toc2303 \h </w:instrText>
          </w:r>
          <w:r>
            <w:rPr>
              <w:b/>
              <w:bCs/>
              <w:sz w:val="28"/>
              <w:szCs w:val="28"/>
            </w:rPr>
            <w:fldChar w:fldCharType="separate"/>
          </w:r>
          <w:r>
            <w:rPr>
              <w:b/>
              <w:bCs/>
              <w:sz w:val="28"/>
              <w:szCs w:val="28"/>
            </w:rPr>
            <w:t>8</w:t>
          </w:r>
          <w:r>
            <w:rPr>
              <w:b/>
              <w:bCs/>
              <w:sz w:val="28"/>
              <w:szCs w:val="28"/>
            </w:rPr>
            <w:fldChar w:fldCharType="end"/>
          </w:r>
          <w:r>
            <w:rPr>
              <w:b/>
              <w:bCs/>
              <w:sz w:val="28"/>
              <w:szCs w:val="44"/>
            </w:rPr>
            <w:fldChar w:fldCharType="end"/>
          </w:r>
        </w:p>
        <w:p>
          <w:pPr>
            <w:pStyle w:val="19"/>
            <w:tabs>
              <w:tab w:val="right" w:leader="dot" w:pos="9770"/>
            </w:tabs>
            <w:spacing w:line="360" w:lineRule="auto"/>
            <w:rPr>
              <w:sz w:val="28"/>
              <w:szCs w:val="28"/>
            </w:rPr>
          </w:pPr>
          <w:r>
            <w:rPr>
              <w:sz w:val="28"/>
              <w:szCs w:val="44"/>
            </w:rPr>
            <w:fldChar w:fldCharType="begin"/>
          </w:r>
          <w:r>
            <w:rPr>
              <w:sz w:val="28"/>
              <w:szCs w:val="44"/>
            </w:rPr>
            <w:instrText xml:space="preserve"> HYPERLINK \l _Toc20088 </w:instrText>
          </w:r>
          <w:r>
            <w:rPr>
              <w:sz w:val="28"/>
              <w:szCs w:val="44"/>
            </w:rPr>
            <w:fldChar w:fldCharType="separate"/>
          </w:r>
          <w:r>
            <w:rPr>
              <w:sz w:val="28"/>
              <w:szCs w:val="28"/>
              <w:lang w:val="tr-TR"/>
            </w:rPr>
            <w:t>ÖĞRETMENLİK UYGULAMASI I-II DERSİ YÖNERGELERİ</w:t>
          </w:r>
          <w:r>
            <w:rPr>
              <w:sz w:val="28"/>
              <w:szCs w:val="28"/>
            </w:rPr>
            <w:tab/>
          </w:r>
          <w:r>
            <w:rPr>
              <w:sz w:val="28"/>
              <w:szCs w:val="28"/>
            </w:rPr>
            <w:fldChar w:fldCharType="begin"/>
          </w:r>
          <w:r>
            <w:rPr>
              <w:sz w:val="28"/>
              <w:szCs w:val="28"/>
            </w:rPr>
            <w:instrText xml:space="preserve"> PAGEREF _Toc20088 \h </w:instrText>
          </w:r>
          <w:r>
            <w:rPr>
              <w:sz w:val="28"/>
              <w:szCs w:val="28"/>
            </w:rPr>
            <w:fldChar w:fldCharType="separate"/>
          </w:r>
          <w:r>
            <w:rPr>
              <w:sz w:val="28"/>
              <w:szCs w:val="28"/>
            </w:rPr>
            <w:t>8</w:t>
          </w:r>
          <w:r>
            <w:rPr>
              <w:sz w:val="28"/>
              <w:szCs w:val="28"/>
            </w:rPr>
            <w:fldChar w:fldCharType="end"/>
          </w:r>
          <w:r>
            <w:rPr>
              <w:sz w:val="28"/>
              <w:szCs w:val="44"/>
            </w:rPr>
            <w:fldChar w:fldCharType="end"/>
          </w:r>
        </w:p>
        <w:p>
          <w:pPr>
            <w:pStyle w:val="19"/>
            <w:tabs>
              <w:tab w:val="right" w:leader="dot" w:pos="9770"/>
            </w:tabs>
            <w:spacing w:line="360" w:lineRule="auto"/>
            <w:rPr>
              <w:sz w:val="28"/>
              <w:szCs w:val="44"/>
            </w:rPr>
          </w:pPr>
        </w:p>
        <w:p>
          <w:pPr>
            <w:pStyle w:val="19"/>
            <w:tabs>
              <w:tab w:val="right" w:leader="dot" w:pos="9770"/>
            </w:tabs>
            <w:spacing w:line="360" w:lineRule="auto"/>
            <w:rPr>
              <w:sz w:val="28"/>
              <w:szCs w:val="28"/>
            </w:rPr>
          </w:pPr>
          <w:r>
            <w:rPr>
              <w:b/>
              <w:bCs/>
              <w:sz w:val="28"/>
              <w:szCs w:val="44"/>
            </w:rPr>
            <w:fldChar w:fldCharType="begin"/>
          </w:r>
          <w:r>
            <w:rPr>
              <w:b/>
              <w:bCs/>
              <w:sz w:val="28"/>
              <w:szCs w:val="44"/>
            </w:rPr>
            <w:instrText xml:space="preserve"> HYPERLINK \l _Toc21532 </w:instrText>
          </w:r>
          <w:r>
            <w:rPr>
              <w:b/>
              <w:bCs/>
              <w:sz w:val="28"/>
              <w:szCs w:val="44"/>
            </w:rPr>
            <w:fldChar w:fldCharType="separate"/>
          </w:r>
          <w:r>
            <w:rPr>
              <w:b/>
              <w:bCs/>
              <w:sz w:val="28"/>
              <w:szCs w:val="28"/>
              <w:lang w:val="tr-TR"/>
            </w:rPr>
            <w:t>BÖLÜM III</w:t>
          </w:r>
          <w:r>
            <w:rPr>
              <w:b/>
              <w:bCs/>
              <w:sz w:val="28"/>
              <w:szCs w:val="28"/>
            </w:rPr>
            <w:tab/>
          </w:r>
          <w:r>
            <w:rPr>
              <w:b/>
              <w:bCs/>
              <w:sz w:val="28"/>
              <w:szCs w:val="28"/>
            </w:rPr>
            <w:fldChar w:fldCharType="begin"/>
          </w:r>
          <w:r>
            <w:rPr>
              <w:b/>
              <w:bCs/>
              <w:sz w:val="28"/>
              <w:szCs w:val="28"/>
            </w:rPr>
            <w:instrText xml:space="preserve"> PAGEREF _Toc21532 \h </w:instrText>
          </w:r>
          <w:r>
            <w:rPr>
              <w:b/>
              <w:bCs/>
              <w:sz w:val="28"/>
              <w:szCs w:val="28"/>
            </w:rPr>
            <w:fldChar w:fldCharType="separate"/>
          </w:r>
          <w:r>
            <w:rPr>
              <w:b/>
              <w:bCs/>
              <w:sz w:val="28"/>
              <w:szCs w:val="28"/>
            </w:rPr>
            <w:t>15</w:t>
          </w:r>
          <w:r>
            <w:rPr>
              <w:b/>
              <w:bCs/>
              <w:sz w:val="28"/>
              <w:szCs w:val="28"/>
            </w:rPr>
            <w:fldChar w:fldCharType="end"/>
          </w:r>
          <w:r>
            <w:rPr>
              <w:b/>
              <w:bCs/>
              <w:sz w:val="28"/>
              <w:szCs w:val="44"/>
            </w:rPr>
            <w:fldChar w:fldCharType="end"/>
          </w:r>
        </w:p>
        <w:p>
          <w:pPr>
            <w:pStyle w:val="20"/>
            <w:tabs>
              <w:tab w:val="right" w:leader="dot" w:pos="9770"/>
            </w:tabs>
            <w:spacing w:line="360" w:lineRule="auto"/>
            <w:rPr>
              <w:sz w:val="28"/>
              <w:szCs w:val="28"/>
            </w:rPr>
          </w:pPr>
          <w:r>
            <w:rPr>
              <w:sz w:val="28"/>
              <w:szCs w:val="44"/>
            </w:rPr>
            <w:fldChar w:fldCharType="begin"/>
          </w:r>
          <w:r>
            <w:rPr>
              <w:sz w:val="28"/>
              <w:szCs w:val="44"/>
            </w:rPr>
            <w:instrText xml:space="preserve"> HYPERLINK \l _Toc2889 </w:instrText>
          </w:r>
          <w:r>
            <w:rPr>
              <w:sz w:val="28"/>
              <w:szCs w:val="44"/>
            </w:rPr>
            <w:fldChar w:fldCharType="separate"/>
          </w:r>
          <w:r>
            <w:rPr>
              <w:sz w:val="28"/>
              <w:szCs w:val="28"/>
              <w:lang w:val="tr-TR"/>
            </w:rPr>
            <w:t>ÖĞRETMENLİK UYGULAMASI I-II</w:t>
          </w:r>
          <w:r>
            <w:rPr>
              <w:rFonts w:hint="default"/>
              <w:sz w:val="28"/>
              <w:szCs w:val="28"/>
              <w:lang w:val="tr-TR"/>
            </w:rPr>
            <w:t xml:space="preserve"> </w:t>
          </w:r>
          <w:r>
            <w:rPr>
              <w:sz w:val="28"/>
              <w:szCs w:val="44"/>
            </w:rPr>
            <w:fldChar w:fldCharType="end"/>
          </w:r>
          <w:r>
            <w:rPr>
              <w:sz w:val="28"/>
              <w:szCs w:val="44"/>
            </w:rPr>
            <w:fldChar w:fldCharType="begin"/>
          </w:r>
          <w:r>
            <w:rPr>
              <w:sz w:val="28"/>
              <w:szCs w:val="44"/>
            </w:rPr>
            <w:instrText xml:space="preserve"> HYPERLINK \l _Toc16805 </w:instrText>
          </w:r>
          <w:r>
            <w:rPr>
              <w:sz w:val="28"/>
              <w:szCs w:val="44"/>
            </w:rPr>
            <w:fldChar w:fldCharType="separate"/>
          </w:r>
          <w:r>
            <w:rPr>
              <w:sz w:val="28"/>
              <w:szCs w:val="28"/>
              <w:lang w:val="tr-TR"/>
            </w:rPr>
            <w:t>DERSİ EKLERİ</w:t>
          </w:r>
          <w:r>
            <w:rPr>
              <w:sz w:val="28"/>
              <w:szCs w:val="28"/>
            </w:rPr>
            <w:tab/>
          </w:r>
          <w:r>
            <w:rPr>
              <w:sz w:val="28"/>
              <w:szCs w:val="28"/>
            </w:rPr>
            <w:fldChar w:fldCharType="begin"/>
          </w:r>
          <w:r>
            <w:rPr>
              <w:sz w:val="28"/>
              <w:szCs w:val="28"/>
            </w:rPr>
            <w:instrText xml:space="preserve"> PAGEREF _Toc16805 \h </w:instrText>
          </w:r>
          <w:r>
            <w:rPr>
              <w:sz w:val="28"/>
              <w:szCs w:val="28"/>
            </w:rPr>
            <w:fldChar w:fldCharType="separate"/>
          </w:r>
          <w:r>
            <w:rPr>
              <w:sz w:val="28"/>
              <w:szCs w:val="28"/>
            </w:rPr>
            <w:t>15</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_Toc18103 </w:instrText>
          </w:r>
          <w:r>
            <w:rPr>
              <w:sz w:val="28"/>
              <w:szCs w:val="44"/>
            </w:rPr>
            <w:fldChar w:fldCharType="separate"/>
          </w:r>
          <w:r>
            <w:rPr>
              <w:sz w:val="28"/>
              <w:szCs w:val="28"/>
              <w:lang w:val="tr-TR"/>
            </w:rPr>
            <w:t>EK 2. DERS DEVAM ÇİZELGESİ</w:t>
          </w:r>
          <w:r>
            <w:rPr>
              <w:sz w:val="28"/>
              <w:szCs w:val="28"/>
            </w:rPr>
            <w:tab/>
          </w:r>
          <w:r>
            <w:rPr>
              <w:sz w:val="28"/>
              <w:szCs w:val="28"/>
            </w:rPr>
            <w:fldChar w:fldCharType="begin"/>
          </w:r>
          <w:r>
            <w:rPr>
              <w:sz w:val="28"/>
              <w:szCs w:val="28"/>
            </w:rPr>
            <w:instrText xml:space="preserve"> PAGEREF _Toc18103 \h </w:instrText>
          </w:r>
          <w:r>
            <w:rPr>
              <w:sz w:val="28"/>
              <w:szCs w:val="28"/>
            </w:rPr>
            <w:fldChar w:fldCharType="separate"/>
          </w:r>
          <w:r>
            <w:rPr>
              <w:sz w:val="28"/>
              <w:szCs w:val="28"/>
            </w:rPr>
            <w:t>17</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_Toc19643 </w:instrText>
          </w:r>
          <w:r>
            <w:rPr>
              <w:sz w:val="28"/>
              <w:szCs w:val="44"/>
            </w:rPr>
            <w:fldChar w:fldCharType="separate"/>
          </w:r>
          <w:r>
            <w:rPr>
              <w:sz w:val="28"/>
              <w:szCs w:val="28"/>
            </w:rPr>
            <w:t>EK</w:t>
          </w:r>
          <w:r>
            <w:rPr>
              <w:sz w:val="28"/>
              <w:szCs w:val="28"/>
              <w:lang w:val="tr-TR"/>
            </w:rPr>
            <w:t xml:space="preserve"> 3</w:t>
          </w:r>
          <w:r>
            <w:rPr>
              <w:sz w:val="28"/>
              <w:szCs w:val="28"/>
            </w:rPr>
            <w:t>:</w:t>
          </w:r>
          <w:r>
            <w:rPr>
              <w:sz w:val="28"/>
              <w:szCs w:val="28"/>
              <w:lang w:val="tr-TR"/>
            </w:rPr>
            <w:t xml:space="preserve"> DERS GÖZLEM FORMU</w:t>
          </w:r>
          <w:r>
            <w:rPr>
              <w:sz w:val="28"/>
              <w:szCs w:val="28"/>
            </w:rPr>
            <w:tab/>
          </w:r>
          <w:r>
            <w:rPr>
              <w:sz w:val="28"/>
              <w:szCs w:val="28"/>
            </w:rPr>
            <w:fldChar w:fldCharType="begin"/>
          </w:r>
          <w:r>
            <w:rPr>
              <w:sz w:val="28"/>
              <w:szCs w:val="28"/>
            </w:rPr>
            <w:instrText xml:space="preserve"> PAGEREF _Toc19643 \h </w:instrText>
          </w:r>
          <w:r>
            <w:rPr>
              <w:sz w:val="28"/>
              <w:szCs w:val="28"/>
            </w:rPr>
            <w:fldChar w:fldCharType="separate"/>
          </w:r>
          <w:r>
            <w:rPr>
              <w:sz w:val="28"/>
              <w:szCs w:val="28"/>
            </w:rPr>
            <w:t>18</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_Toc4596 </w:instrText>
          </w:r>
          <w:r>
            <w:rPr>
              <w:sz w:val="28"/>
              <w:szCs w:val="44"/>
            </w:rPr>
            <w:fldChar w:fldCharType="separate"/>
          </w:r>
          <w:r>
            <w:rPr>
              <w:sz w:val="28"/>
              <w:szCs w:val="28"/>
            </w:rPr>
            <w:t>EK</w:t>
          </w:r>
          <w:r>
            <w:rPr>
              <w:sz w:val="28"/>
              <w:szCs w:val="28"/>
              <w:lang w:val="tr-TR"/>
            </w:rPr>
            <w:t xml:space="preserve"> 4</w:t>
          </w:r>
          <w:r>
            <w:rPr>
              <w:sz w:val="28"/>
              <w:szCs w:val="28"/>
            </w:rPr>
            <w:t>:</w:t>
          </w:r>
          <w:r>
            <w:rPr>
              <w:sz w:val="28"/>
              <w:szCs w:val="28"/>
              <w:lang w:val="tr-TR"/>
            </w:rPr>
            <w:t xml:space="preserve"> DERS PLANI ÖRNEĞİ</w:t>
          </w:r>
          <w:r>
            <w:rPr>
              <w:sz w:val="28"/>
              <w:szCs w:val="28"/>
            </w:rPr>
            <w:tab/>
          </w:r>
          <w:r>
            <w:rPr>
              <w:sz w:val="28"/>
              <w:szCs w:val="28"/>
            </w:rPr>
            <w:fldChar w:fldCharType="begin"/>
          </w:r>
          <w:r>
            <w:rPr>
              <w:sz w:val="28"/>
              <w:szCs w:val="28"/>
            </w:rPr>
            <w:instrText xml:space="preserve"> PAGEREF _Toc4596 \h </w:instrText>
          </w:r>
          <w:r>
            <w:rPr>
              <w:sz w:val="28"/>
              <w:szCs w:val="28"/>
            </w:rPr>
            <w:fldChar w:fldCharType="separate"/>
          </w:r>
          <w:r>
            <w:rPr>
              <w:sz w:val="28"/>
              <w:szCs w:val="28"/>
            </w:rPr>
            <w:t>19</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_Toc18206 </w:instrText>
          </w:r>
          <w:r>
            <w:rPr>
              <w:sz w:val="28"/>
              <w:szCs w:val="44"/>
            </w:rPr>
            <w:fldChar w:fldCharType="separate"/>
          </w:r>
          <w:r>
            <w:rPr>
              <w:sz w:val="28"/>
              <w:szCs w:val="28"/>
              <w:lang w:val="tr-TR"/>
            </w:rPr>
            <w:t>EK 5. DERS PLANI HAZIRLAMA KONTROL LİSTESİ</w:t>
          </w:r>
          <w:r>
            <w:rPr>
              <w:sz w:val="28"/>
              <w:szCs w:val="28"/>
            </w:rPr>
            <w:tab/>
          </w:r>
          <w:r>
            <w:rPr>
              <w:sz w:val="28"/>
              <w:szCs w:val="28"/>
            </w:rPr>
            <w:fldChar w:fldCharType="begin"/>
          </w:r>
          <w:r>
            <w:rPr>
              <w:sz w:val="28"/>
              <w:szCs w:val="28"/>
            </w:rPr>
            <w:instrText xml:space="preserve"> PAGEREF _Toc18206 \h </w:instrText>
          </w:r>
          <w:r>
            <w:rPr>
              <w:sz w:val="28"/>
              <w:szCs w:val="28"/>
            </w:rPr>
            <w:fldChar w:fldCharType="separate"/>
          </w:r>
          <w:r>
            <w:rPr>
              <w:sz w:val="28"/>
              <w:szCs w:val="28"/>
            </w:rPr>
            <w:t>20</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_Toc13530 </w:instrText>
          </w:r>
          <w:r>
            <w:rPr>
              <w:sz w:val="28"/>
              <w:szCs w:val="44"/>
            </w:rPr>
            <w:fldChar w:fldCharType="separate"/>
          </w:r>
          <w:r>
            <w:rPr>
              <w:sz w:val="28"/>
              <w:szCs w:val="28"/>
              <w:lang w:val="tr-TR"/>
            </w:rPr>
            <w:t>EK 5. AKRAN DEĞERLENDİRME FORMU</w:t>
          </w:r>
          <w:r>
            <w:rPr>
              <w:sz w:val="28"/>
              <w:szCs w:val="28"/>
            </w:rPr>
            <w:tab/>
          </w:r>
          <w:r>
            <w:rPr>
              <w:sz w:val="28"/>
              <w:szCs w:val="28"/>
            </w:rPr>
            <w:fldChar w:fldCharType="begin"/>
          </w:r>
          <w:r>
            <w:rPr>
              <w:sz w:val="28"/>
              <w:szCs w:val="28"/>
            </w:rPr>
            <w:instrText xml:space="preserve"> PAGEREF _Toc13530 \h </w:instrText>
          </w:r>
          <w:r>
            <w:rPr>
              <w:sz w:val="28"/>
              <w:szCs w:val="28"/>
            </w:rPr>
            <w:fldChar w:fldCharType="separate"/>
          </w:r>
          <w:r>
            <w:rPr>
              <w:sz w:val="28"/>
              <w:szCs w:val="28"/>
            </w:rPr>
            <w:t>21</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_Toc30733 </w:instrText>
          </w:r>
          <w:r>
            <w:rPr>
              <w:sz w:val="28"/>
              <w:szCs w:val="44"/>
            </w:rPr>
            <w:fldChar w:fldCharType="separate"/>
          </w:r>
          <w:r>
            <w:rPr>
              <w:sz w:val="28"/>
              <w:szCs w:val="28"/>
              <w:lang w:val="tr-TR"/>
            </w:rPr>
            <w:t>EK 6. ÖZ DEĞERLENDİRME FORMU</w:t>
          </w:r>
          <w:r>
            <w:rPr>
              <w:rFonts w:hint="default"/>
              <w:sz w:val="28"/>
              <w:szCs w:val="28"/>
              <w:lang w:val="tr-TR"/>
            </w:rPr>
            <w:t>-1</w:t>
          </w:r>
          <w:r>
            <w:rPr>
              <w:sz w:val="28"/>
              <w:szCs w:val="28"/>
            </w:rPr>
            <w:tab/>
          </w:r>
          <w:r>
            <w:rPr>
              <w:sz w:val="28"/>
              <w:szCs w:val="28"/>
            </w:rPr>
            <w:fldChar w:fldCharType="begin"/>
          </w:r>
          <w:r>
            <w:rPr>
              <w:sz w:val="28"/>
              <w:szCs w:val="28"/>
            </w:rPr>
            <w:instrText xml:space="preserve"> PAGEREF _Toc30733 \h </w:instrText>
          </w:r>
          <w:r>
            <w:rPr>
              <w:sz w:val="28"/>
              <w:szCs w:val="28"/>
            </w:rPr>
            <w:fldChar w:fldCharType="separate"/>
          </w:r>
          <w:r>
            <w:rPr>
              <w:sz w:val="28"/>
              <w:szCs w:val="28"/>
            </w:rPr>
            <w:t>22</w:t>
          </w:r>
          <w:r>
            <w:rPr>
              <w:sz w:val="28"/>
              <w:szCs w:val="28"/>
            </w:rPr>
            <w:fldChar w:fldCharType="end"/>
          </w:r>
          <w:r>
            <w:rPr>
              <w:sz w:val="28"/>
              <w:szCs w:val="44"/>
            </w:rPr>
            <w:fldChar w:fldCharType="end"/>
          </w:r>
        </w:p>
        <w:p>
          <w:pPr>
            <w:pStyle w:val="21"/>
            <w:tabs>
              <w:tab w:val="right" w:leader="dot" w:pos="9770"/>
            </w:tabs>
            <w:spacing w:line="360" w:lineRule="auto"/>
            <w:rPr>
              <w:sz w:val="28"/>
              <w:szCs w:val="28"/>
            </w:rPr>
          </w:pPr>
          <w:r>
            <w:rPr>
              <w:sz w:val="28"/>
              <w:szCs w:val="44"/>
            </w:rPr>
            <w:fldChar w:fldCharType="begin"/>
          </w:r>
          <w:r>
            <w:rPr>
              <w:sz w:val="28"/>
              <w:szCs w:val="44"/>
            </w:rPr>
            <w:instrText xml:space="preserve"> HYPERLINK \l _Toc23217 </w:instrText>
          </w:r>
          <w:r>
            <w:rPr>
              <w:sz w:val="28"/>
              <w:szCs w:val="44"/>
            </w:rPr>
            <w:fldChar w:fldCharType="separate"/>
          </w:r>
          <w:r>
            <w:rPr>
              <w:sz w:val="28"/>
              <w:szCs w:val="28"/>
              <w:lang w:val="tr-TR"/>
            </w:rPr>
            <w:t>EK. 7 ÖZ DEĞERLENDİRME FORM</w:t>
          </w:r>
          <w:r>
            <w:rPr>
              <w:rFonts w:hint="default"/>
              <w:sz w:val="28"/>
              <w:szCs w:val="28"/>
              <w:lang w:val="tr-TR"/>
            </w:rPr>
            <w:t>U-2</w:t>
          </w:r>
          <w:r>
            <w:rPr>
              <w:sz w:val="28"/>
              <w:szCs w:val="28"/>
            </w:rPr>
            <w:tab/>
          </w:r>
          <w:r>
            <w:rPr>
              <w:sz w:val="28"/>
              <w:szCs w:val="28"/>
            </w:rPr>
            <w:fldChar w:fldCharType="begin"/>
          </w:r>
          <w:r>
            <w:rPr>
              <w:sz w:val="28"/>
              <w:szCs w:val="28"/>
            </w:rPr>
            <w:instrText xml:space="preserve"> PAGEREF _Toc23217 \h </w:instrText>
          </w:r>
          <w:r>
            <w:rPr>
              <w:sz w:val="28"/>
              <w:szCs w:val="28"/>
            </w:rPr>
            <w:fldChar w:fldCharType="separate"/>
          </w:r>
          <w:r>
            <w:rPr>
              <w:sz w:val="28"/>
              <w:szCs w:val="28"/>
            </w:rPr>
            <w:t>23</w:t>
          </w:r>
          <w:r>
            <w:rPr>
              <w:sz w:val="28"/>
              <w:szCs w:val="28"/>
            </w:rPr>
            <w:fldChar w:fldCharType="end"/>
          </w:r>
          <w:r>
            <w:rPr>
              <w:sz w:val="28"/>
              <w:szCs w:val="44"/>
            </w:rPr>
            <w:fldChar w:fldCharType="end"/>
          </w:r>
        </w:p>
        <w:p>
          <w:pPr>
            <w:pStyle w:val="21"/>
            <w:tabs>
              <w:tab w:val="right" w:leader="dot" w:pos="9770"/>
            </w:tabs>
            <w:spacing w:line="360" w:lineRule="auto"/>
          </w:pPr>
          <w:r>
            <w:rPr>
              <w:sz w:val="28"/>
              <w:szCs w:val="44"/>
            </w:rPr>
            <w:fldChar w:fldCharType="begin"/>
          </w:r>
          <w:r>
            <w:rPr>
              <w:sz w:val="28"/>
              <w:szCs w:val="44"/>
            </w:rPr>
            <w:instrText xml:space="preserve"> HYPERLINK \l _Toc31160 </w:instrText>
          </w:r>
          <w:r>
            <w:rPr>
              <w:sz w:val="28"/>
              <w:szCs w:val="44"/>
            </w:rPr>
            <w:fldChar w:fldCharType="separate"/>
          </w:r>
          <w:r>
            <w:rPr>
              <w:sz w:val="28"/>
              <w:szCs w:val="28"/>
              <w:lang w:val="tr-TR"/>
            </w:rPr>
            <w:t>EK 8. GÜN SONU DEĞERLENDİRME FORMU</w:t>
          </w:r>
          <w:r>
            <w:rPr>
              <w:sz w:val="28"/>
              <w:szCs w:val="28"/>
            </w:rPr>
            <w:tab/>
          </w:r>
          <w:r>
            <w:rPr>
              <w:sz w:val="28"/>
              <w:szCs w:val="28"/>
            </w:rPr>
            <w:fldChar w:fldCharType="begin"/>
          </w:r>
          <w:r>
            <w:rPr>
              <w:sz w:val="28"/>
              <w:szCs w:val="28"/>
            </w:rPr>
            <w:instrText xml:space="preserve"> PAGEREF _Toc31160 \h </w:instrText>
          </w:r>
          <w:r>
            <w:rPr>
              <w:sz w:val="28"/>
              <w:szCs w:val="28"/>
            </w:rPr>
            <w:fldChar w:fldCharType="separate"/>
          </w:r>
          <w:r>
            <w:rPr>
              <w:sz w:val="28"/>
              <w:szCs w:val="28"/>
            </w:rPr>
            <w:t>24</w:t>
          </w:r>
          <w:r>
            <w:rPr>
              <w:sz w:val="28"/>
              <w:szCs w:val="28"/>
            </w:rPr>
            <w:fldChar w:fldCharType="end"/>
          </w:r>
          <w:r>
            <w:rPr>
              <w:sz w:val="28"/>
              <w:szCs w:val="44"/>
            </w:rPr>
            <w:fldChar w:fldCharType="end"/>
          </w:r>
        </w:p>
        <w:p>
          <w:pPr>
            <w:spacing w:line="360" w:lineRule="auto"/>
            <w:rPr>
              <w:sz w:val="28"/>
              <w:szCs w:val="28"/>
            </w:rPr>
          </w:pPr>
          <w:r>
            <w:rPr>
              <w:szCs w:val="28"/>
            </w:rPr>
            <w:fldChar w:fldCharType="end"/>
          </w:r>
        </w:p>
      </w:sdtContent>
    </w:sdt>
    <w:p>
      <w:pPr>
        <w:rPr>
          <w:rFonts w:ascii="Segoe UI Black" w:hAnsi="Segoe UI Black" w:eastAsia="SimSun" w:cs="Segoe UI Black"/>
          <w:sz w:val="28"/>
          <w:szCs w:val="28"/>
          <w:lang w:val="tr-TR"/>
        </w:rPr>
      </w:pPr>
      <w:r>
        <w:rPr>
          <w:rFonts w:ascii="Segoe UI Black" w:hAnsi="Segoe UI Black" w:eastAsia="SimSun" w:cs="Segoe UI Black"/>
          <w:sz w:val="28"/>
          <w:szCs w:val="28"/>
          <w:lang w:val="tr-TR"/>
        </w:rPr>
        <w:br w:type="page"/>
      </w:r>
    </w:p>
    <w:p>
      <w:pPr>
        <w:pStyle w:val="2"/>
        <w:spacing w:line="360" w:lineRule="auto"/>
        <w:jc w:val="center"/>
        <w:rPr>
          <w:lang w:val="tr-TR"/>
        </w:rPr>
      </w:pPr>
    </w:p>
    <w:p>
      <w:pPr>
        <w:pStyle w:val="2"/>
        <w:spacing w:line="360" w:lineRule="auto"/>
        <w:rPr>
          <w:rFonts w:ascii="SimSun" w:hAnsi="SimSun" w:cs="SimSun"/>
          <w:sz w:val="24"/>
          <w:szCs w:val="24"/>
        </w:rPr>
      </w:pPr>
      <w:r>
        <w:rPr>
          <w:rFonts w:ascii="SimSun" w:hAnsi="SimSun" w:cs="SimSun"/>
          <w:sz w:val="24"/>
          <w:szCs w:val="24"/>
          <w:lang w:val="tr-TR" w:eastAsia="tr-TR"/>
        </w:rPr>
        <w:drawing>
          <wp:anchor distT="0" distB="0" distL="114300" distR="114300" simplePos="0" relativeHeight="251661312" behindDoc="0" locked="0" layoutInCell="1" allowOverlap="1">
            <wp:simplePos x="0" y="0"/>
            <wp:positionH relativeFrom="column">
              <wp:posOffset>1613535</wp:posOffset>
            </wp:positionH>
            <wp:positionV relativeFrom="paragraph">
              <wp:posOffset>226060</wp:posOffset>
            </wp:positionV>
            <wp:extent cx="2891790" cy="2891790"/>
            <wp:effectExtent l="0" t="0" r="3810" b="3810"/>
            <wp:wrapTopAndBottom/>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7"/>
                    <a:stretch>
                      <a:fillRect/>
                    </a:stretch>
                  </pic:blipFill>
                  <pic:spPr>
                    <a:xfrm>
                      <a:off x="0" y="0"/>
                      <a:ext cx="2891790" cy="2891790"/>
                    </a:xfrm>
                    <a:prstGeom prst="rect">
                      <a:avLst/>
                    </a:prstGeom>
                    <a:noFill/>
                    <a:ln w="9525">
                      <a:noFill/>
                    </a:ln>
                  </pic:spPr>
                </pic:pic>
              </a:graphicData>
            </a:graphic>
          </wp:anchor>
        </w:drawing>
      </w:r>
    </w:p>
    <w:p>
      <w:pPr>
        <w:rPr>
          <w:rFonts w:ascii="SimSun" w:hAnsi="SimSun" w:eastAsia="SimSun" w:cs="SimSun"/>
          <w:sz w:val="24"/>
          <w:szCs w:val="24"/>
        </w:rPr>
      </w:pPr>
    </w:p>
    <w:p>
      <w:pPr>
        <w:rPr>
          <w:rFonts w:ascii="SimSun" w:hAnsi="SimSun" w:eastAsia="SimSun" w:cs="SimSun"/>
          <w:sz w:val="24"/>
          <w:szCs w:val="24"/>
          <w:lang w:val="tr-TR"/>
        </w:rPr>
      </w:pPr>
    </w:p>
    <w:p>
      <w:pPr>
        <w:pStyle w:val="2"/>
        <w:spacing w:line="360" w:lineRule="auto"/>
        <w:jc w:val="center"/>
        <w:rPr>
          <w:lang w:val="tr-TR"/>
        </w:rPr>
      </w:pPr>
      <w:bookmarkStart w:id="0" w:name="_Toc22478"/>
      <w:r>
        <w:rPr>
          <w:lang w:val="tr-TR"/>
        </w:rPr>
        <w:t>BÖLÜM I</w:t>
      </w:r>
      <w:bookmarkEnd w:id="0"/>
      <w:r>
        <w:rPr>
          <w:lang w:val="tr-TR"/>
        </w:rPr>
        <w:t xml:space="preserve"> </w:t>
      </w:r>
    </w:p>
    <w:p>
      <w:pPr>
        <w:pStyle w:val="2"/>
        <w:spacing w:line="360" w:lineRule="auto"/>
        <w:jc w:val="center"/>
        <w:rPr>
          <w:lang w:val="tr-TR"/>
        </w:rPr>
      </w:pPr>
      <w:bookmarkStart w:id="1" w:name="_Toc12272"/>
      <w:r>
        <w:rPr>
          <w:lang w:val="tr-TR"/>
        </w:rPr>
        <w:t>ÖĞRETMENLİK UYGULAMASI</w:t>
      </w:r>
      <w:bookmarkEnd w:id="1"/>
      <w:r>
        <w:rPr>
          <w:lang w:val="tr-TR"/>
        </w:rPr>
        <w:t xml:space="preserve"> </w:t>
      </w:r>
    </w:p>
    <w:p>
      <w:pPr>
        <w:pStyle w:val="2"/>
        <w:spacing w:line="360" w:lineRule="auto"/>
        <w:jc w:val="center"/>
        <w:rPr>
          <w:lang w:val="tr-TR"/>
        </w:rPr>
      </w:pPr>
      <w:bookmarkStart w:id="2" w:name="_Toc32727"/>
      <w:r>
        <w:rPr>
          <w:lang w:val="tr-TR"/>
        </w:rPr>
        <w:t>UYGULAMA ESASLARI</w:t>
      </w:r>
      <w:bookmarkEnd w:id="2"/>
    </w:p>
    <w:p>
      <w:pPr>
        <w:rPr>
          <w:lang w:val="tr-TR"/>
        </w:rPr>
      </w:pPr>
      <w:r>
        <w:rPr>
          <w:lang w:val="tr-TR"/>
        </w:rPr>
        <w:br w:type="page"/>
      </w:r>
    </w:p>
    <w:p>
      <w:pPr>
        <w:rPr>
          <w:lang w:val="tr-TR"/>
        </w:rPr>
      </w:pPr>
    </w:p>
    <w:p>
      <w:pPr>
        <w:pStyle w:val="3"/>
        <w:spacing w:before="0" w:after="120"/>
        <w:rPr>
          <w:sz w:val="28"/>
          <w:szCs w:val="28"/>
          <w:lang w:val="tr-TR"/>
        </w:rPr>
      </w:pPr>
      <w:bookmarkStart w:id="3" w:name="_Toc24772"/>
      <w:bookmarkStart w:id="4" w:name="_Toc25072"/>
      <w:bookmarkStart w:id="5" w:name="_Toc22187"/>
      <w:r>
        <w:rPr>
          <w:sz w:val="28"/>
          <w:szCs w:val="28"/>
          <w:lang w:val="tr-TR"/>
        </w:rPr>
        <w:t>2022-2023 GÜZ/BAHAR EĞİTİM ÖĞRETİM YILI</w:t>
      </w:r>
      <w:bookmarkEnd w:id="3"/>
      <w:bookmarkEnd w:id="4"/>
      <w:bookmarkEnd w:id="5"/>
    </w:p>
    <w:p>
      <w:pPr>
        <w:pStyle w:val="3"/>
        <w:spacing w:before="0" w:after="120"/>
        <w:rPr>
          <w:lang w:val="tr-TR"/>
        </w:rPr>
      </w:pPr>
      <w:bookmarkStart w:id="6" w:name="_Toc23669"/>
      <w:bookmarkStart w:id="7" w:name="_Toc20549"/>
      <w:r>
        <w:rPr>
          <w:sz w:val="28"/>
          <w:szCs w:val="28"/>
          <w:lang w:val="tr-TR"/>
        </w:rPr>
        <w:t>ÖĞRETMENLİK UYGULAMASI I/II DERSİ UYGULAMA ESASLARI</w:t>
      </w:r>
      <w:bookmarkEnd w:id="6"/>
      <w:bookmarkEnd w:id="7"/>
    </w:p>
    <w:p>
      <w:pPr>
        <w:pStyle w:val="10"/>
        <w:ind w:left="100" w:right="454" w:firstLine="708"/>
        <w:jc w:val="both"/>
      </w:pPr>
      <w:r>
        <w:t>Öğretmen yetiştiren fakültelerin son sınıfında öğrenim gören veya pedagojik formasyon eğitimi alan öğrencilerin öğretmenlik uygulaması derslerine ilişkin iş ve işlemler Millî Eğitim Bakanlığı Tebliğler Dergisi’nin Eylül 2021 - 2767-EK olarak ifade edilen UYGULAMA ÖĞRENCİLERİNİN MİLLÎ EĞİTİM BAKANLIĞINA BAĞLI EĞİTİM KURUMLARINDA YAPACAKLARI ÖĞRETMENLİK UYGULAMASINA İLİŞKİN YÖNERGE’ye göre yürütülmektedir. Bu yönergeye göre aşağıdaki hususların dikkate alınması gerekmektedir:</w:t>
      </w:r>
    </w:p>
    <w:p>
      <w:pPr>
        <w:pStyle w:val="4"/>
      </w:pPr>
      <w:bookmarkStart w:id="8" w:name="_Toc13351"/>
      <w:r>
        <w:t>İLGİLİ KİŞİLERİN GÖREV VE SORUMLULUKLARI</w:t>
      </w:r>
      <w:bookmarkEnd w:id="8"/>
    </w:p>
    <w:p>
      <w:pPr>
        <w:pStyle w:val="5"/>
        <w:spacing w:before="0" w:after="0"/>
      </w:pPr>
      <w:r>
        <w:t>Uygulama Öğretmeni:</w:t>
      </w:r>
    </w:p>
    <w:p>
      <w:pPr>
        <w:pStyle w:val="22"/>
        <w:numPr>
          <w:ilvl w:val="0"/>
          <w:numId w:val="1"/>
        </w:numPr>
        <w:tabs>
          <w:tab w:val="left" w:pos="821"/>
        </w:tabs>
        <w:spacing w:before="0"/>
        <w:jc w:val="both"/>
        <w:rPr>
          <w:sz w:val="22"/>
        </w:rPr>
      </w:pPr>
      <w:r>
        <w:rPr>
          <w:sz w:val="22"/>
        </w:rPr>
        <w:t>Uygulama programının gerektirdiği etkinlikleri, yapılan planlamaya uygun olarak yürütür, uygulama öğrencisine rehberlik eder, bu etkinlikleri izler ve</w:t>
      </w:r>
      <w:r>
        <w:rPr>
          <w:spacing w:val="-15"/>
          <w:sz w:val="22"/>
        </w:rPr>
        <w:t xml:space="preserve"> </w:t>
      </w:r>
      <w:r>
        <w:rPr>
          <w:sz w:val="22"/>
        </w:rPr>
        <w:t>değerlendirir.</w:t>
      </w:r>
    </w:p>
    <w:p>
      <w:pPr>
        <w:pStyle w:val="22"/>
        <w:numPr>
          <w:ilvl w:val="0"/>
          <w:numId w:val="1"/>
        </w:numPr>
        <w:tabs>
          <w:tab w:val="left" w:pos="821"/>
        </w:tabs>
        <w:spacing w:before="0"/>
        <w:jc w:val="both"/>
        <w:rPr>
          <w:sz w:val="22"/>
        </w:rPr>
      </w:pPr>
      <w:r>
        <w:rPr>
          <w:sz w:val="22"/>
        </w:rPr>
        <w:t xml:space="preserve">Uygulama öğretim elemanı ile birlikte her dönemde </w:t>
      </w:r>
      <w:r>
        <w:rPr>
          <w:b/>
          <w:sz w:val="22"/>
        </w:rPr>
        <w:t>en az 2 (iki) kez</w:t>
      </w:r>
      <w:r>
        <w:rPr>
          <w:sz w:val="22"/>
        </w:rPr>
        <w:t xml:space="preserve"> uygulama öğrencisinin öğretmenlik uygulaması sürecini</w:t>
      </w:r>
      <w:r>
        <w:rPr>
          <w:spacing w:val="-2"/>
          <w:sz w:val="22"/>
        </w:rPr>
        <w:t xml:space="preserve"> </w:t>
      </w:r>
      <w:r>
        <w:rPr>
          <w:sz w:val="22"/>
        </w:rPr>
        <w:t>değerlendirir.</w:t>
      </w:r>
    </w:p>
    <w:p>
      <w:pPr>
        <w:pStyle w:val="22"/>
        <w:numPr>
          <w:ilvl w:val="0"/>
          <w:numId w:val="1"/>
        </w:numPr>
        <w:tabs>
          <w:tab w:val="left" w:pos="821"/>
        </w:tabs>
        <w:spacing w:before="0"/>
        <w:ind w:right="454"/>
        <w:jc w:val="both"/>
        <w:rPr>
          <w:sz w:val="22"/>
        </w:rPr>
      </w:pPr>
      <w:r>
        <w:rPr>
          <w:sz w:val="22"/>
        </w:rPr>
        <w:t>Uygulama öğrencisinin günlük ve genel değerlendirmelerinin ıslak imzalı olarak uygulama eğitim kurumuna teslim eder ve Uygulama Öğrencisi Değerlendirme Modülüne (</w:t>
      </w:r>
      <w:r>
        <w:fldChar w:fldCharType="begin"/>
      </w:r>
      <w:r>
        <w:instrText xml:space="preserve"> HYPERLINK "https://uod.meb.gov.tr/" \h </w:instrText>
      </w:r>
      <w:r>
        <w:fldChar w:fldCharType="separate"/>
      </w:r>
      <w:r>
        <w:rPr>
          <w:color w:val="0462C1"/>
          <w:sz w:val="22"/>
          <w:u w:val="single" w:color="0462C1"/>
        </w:rPr>
        <w:t>https://uod.meb.gov.tr</w:t>
      </w:r>
      <w:r>
        <w:rPr>
          <w:color w:val="0462C1"/>
          <w:sz w:val="22"/>
          <w:u w:val="single" w:color="0462C1"/>
        </w:rPr>
        <w:fldChar w:fldCharType="end"/>
      </w:r>
      <w:r>
        <w:rPr>
          <w:sz w:val="22"/>
        </w:rPr>
        <w:t>)</w:t>
      </w:r>
      <w:r>
        <w:rPr>
          <w:spacing w:val="-7"/>
          <w:sz w:val="22"/>
        </w:rPr>
        <w:t xml:space="preserve"> </w:t>
      </w:r>
      <w:r>
        <w:rPr>
          <w:sz w:val="22"/>
        </w:rPr>
        <w:t>işler.</w:t>
      </w:r>
    </w:p>
    <w:p>
      <w:pPr>
        <w:pStyle w:val="22"/>
        <w:numPr>
          <w:ilvl w:val="0"/>
          <w:numId w:val="1"/>
        </w:numPr>
        <w:tabs>
          <w:tab w:val="left" w:pos="821"/>
        </w:tabs>
        <w:spacing w:before="0"/>
        <w:ind w:right="457"/>
        <w:jc w:val="both"/>
        <w:rPr>
          <w:sz w:val="22"/>
        </w:rPr>
      </w:pPr>
      <w:r>
        <w:rPr>
          <w:sz w:val="22"/>
        </w:rPr>
        <w:t>Uygulama öğrencisinin devam durumunu Uygulama Öğrencisi Değerlendirme Modülüne (</w:t>
      </w:r>
      <w:r>
        <w:fldChar w:fldCharType="begin"/>
      </w:r>
      <w:r>
        <w:instrText xml:space="preserve"> HYPERLINK "https://uod.meb.gov.tr/" \h </w:instrText>
      </w:r>
      <w:r>
        <w:fldChar w:fldCharType="separate"/>
      </w:r>
      <w:r>
        <w:rPr>
          <w:color w:val="0462C1"/>
          <w:sz w:val="22"/>
          <w:u w:val="single" w:color="0462C1"/>
        </w:rPr>
        <w:t>https://uod.meb.gov.tr</w:t>
      </w:r>
      <w:r>
        <w:rPr>
          <w:color w:val="0462C1"/>
          <w:sz w:val="22"/>
          <w:u w:val="single" w:color="0462C1"/>
        </w:rPr>
        <w:fldChar w:fldCharType="end"/>
      </w:r>
      <w:r>
        <w:rPr>
          <w:sz w:val="22"/>
        </w:rPr>
        <w:t>) kaydeder ve ilgili yükseköğretim kurumlarına gönderilmek üzere uygulama eğitim kurumu koordinatörüne teslim</w:t>
      </w:r>
      <w:r>
        <w:rPr>
          <w:spacing w:val="-3"/>
          <w:sz w:val="22"/>
        </w:rPr>
        <w:t xml:space="preserve"> </w:t>
      </w:r>
      <w:r>
        <w:rPr>
          <w:sz w:val="22"/>
        </w:rPr>
        <w:t>eder</w:t>
      </w:r>
    </w:p>
    <w:p>
      <w:pPr>
        <w:pStyle w:val="5"/>
        <w:spacing w:before="0" w:after="0"/>
      </w:pPr>
      <w:r>
        <w:t>Uygulama Öğretim Elemanı:</w:t>
      </w:r>
    </w:p>
    <w:p>
      <w:pPr>
        <w:pStyle w:val="22"/>
        <w:numPr>
          <w:ilvl w:val="0"/>
          <w:numId w:val="2"/>
        </w:numPr>
        <w:tabs>
          <w:tab w:val="left" w:pos="821"/>
        </w:tabs>
        <w:spacing w:before="0"/>
        <w:ind w:right="414"/>
        <w:jc w:val="both"/>
        <w:rPr>
          <w:sz w:val="22"/>
        </w:rPr>
      </w:pPr>
      <w:r>
        <w:rPr>
          <w:sz w:val="22"/>
        </w:rPr>
        <w:t>Uygulama öğrencilerini öğretmenlik uygulaması etkinliklerine</w:t>
      </w:r>
      <w:r>
        <w:rPr>
          <w:spacing w:val="-5"/>
          <w:sz w:val="22"/>
        </w:rPr>
        <w:t xml:space="preserve"> </w:t>
      </w:r>
      <w:r>
        <w:rPr>
          <w:sz w:val="22"/>
        </w:rPr>
        <w:t>hazırlar.</w:t>
      </w:r>
    </w:p>
    <w:p>
      <w:pPr>
        <w:pStyle w:val="22"/>
        <w:numPr>
          <w:ilvl w:val="0"/>
          <w:numId w:val="2"/>
        </w:numPr>
        <w:tabs>
          <w:tab w:val="left" w:pos="821"/>
        </w:tabs>
        <w:spacing w:before="0"/>
        <w:ind w:right="414"/>
        <w:jc w:val="both"/>
        <w:rPr>
          <w:sz w:val="22"/>
        </w:rPr>
      </w:pPr>
      <w:r>
        <w:rPr>
          <w:sz w:val="22"/>
        </w:rPr>
        <w:t>Uygulama</w:t>
      </w:r>
      <w:r>
        <w:rPr>
          <w:spacing w:val="-5"/>
          <w:sz w:val="22"/>
        </w:rPr>
        <w:t xml:space="preserve"> </w:t>
      </w:r>
      <w:r>
        <w:rPr>
          <w:sz w:val="22"/>
        </w:rPr>
        <w:t>öğrencilerinin</w:t>
      </w:r>
      <w:r>
        <w:rPr>
          <w:spacing w:val="-7"/>
          <w:sz w:val="22"/>
        </w:rPr>
        <w:t xml:space="preserve"> </w:t>
      </w:r>
      <w:r>
        <w:rPr>
          <w:sz w:val="22"/>
        </w:rPr>
        <w:t>öğretmenlik</w:t>
      </w:r>
      <w:r>
        <w:rPr>
          <w:spacing w:val="-4"/>
          <w:sz w:val="22"/>
        </w:rPr>
        <w:t xml:space="preserve"> </w:t>
      </w:r>
      <w:r>
        <w:rPr>
          <w:sz w:val="22"/>
        </w:rPr>
        <w:t>uygulaması</w:t>
      </w:r>
      <w:r>
        <w:rPr>
          <w:spacing w:val="-4"/>
          <w:sz w:val="22"/>
        </w:rPr>
        <w:t xml:space="preserve"> </w:t>
      </w:r>
      <w:r>
        <w:rPr>
          <w:sz w:val="22"/>
        </w:rPr>
        <w:t>çalışmalarını</w:t>
      </w:r>
      <w:r>
        <w:rPr>
          <w:spacing w:val="-3"/>
          <w:sz w:val="22"/>
        </w:rPr>
        <w:t xml:space="preserve"> </w:t>
      </w:r>
      <w:r>
        <w:rPr>
          <w:sz w:val="22"/>
        </w:rPr>
        <w:t>uygulama</w:t>
      </w:r>
      <w:r>
        <w:rPr>
          <w:spacing w:val="-4"/>
          <w:sz w:val="22"/>
        </w:rPr>
        <w:t xml:space="preserve"> </w:t>
      </w:r>
      <w:r>
        <w:rPr>
          <w:sz w:val="22"/>
        </w:rPr>
        <w:t>öğretmeni</w:t>
      </w:r>
      <w:r>
        <w:rPr>
          <w:spacing w:val="-4"/>
          <w:sz w:val="22"/>
        </w:rPr>
        <w:t xml:space="preserve"> </w:t>
      </w:r>
      <w:r>
        <w:rPr>
          <w:sz w:val="22"/>
        </w:rPr>
        <w:t>ile</w:t>
      </w:r>
      <w:r>
        <w:rPr>
          <w:spacing w:val="-5"/>
          <w:sz w:val="22"/>
        </w:rPr>
        <w:t xml:space="preserve"> </w:t>
      </w:r>
      <w:r>
        <w:rPr>
          <w:sz w:val="22"/>
        </w:rPr>
        <w:t>birlikte</w:t>
      </w:r>
      <w:r>
        <w:rPr>
          <w:spacing w:val="-4"/>
          <w:sz w:val="22"/>
        </w:rPr>
        <w:t xml:space="preserve"> </w:t>
      </w:r>
      <w:r>
        <w:rPr>
          <w:sz w:val="22"/>
        </w:rPr>
        <w:t>planlar</w:t>
      </w:r>
      <w:r>
        <w:rPr>
          <w:spacing w:val="-6"/>
          <w:sz w:val="22"/>
        </w:rPr>
        <w:t xml:space="preserve"> </w:t>
      </w:r>
      <w:r>
        <w:rPr>
          <w:sz w:val="22"/>
        </w:rPr>
        <w:t>ve</w:t>
      </w:r>
      <w:r>
        <w:rPr>
          <w:spacing w:val="-5"/>
          <w:sz w:val="22"/>
        </w:rPr>
        <w:t xml:space="preserve"> </w:t>
      </w:r>
      <w:r>
        <w:rPr>
          <w:sz w:val="22"/>
        </w:rPr>
        <w:t>izler.</w:t>
      </w:r>
    </w:p>
    <w:p>
      <w:pPr>
        <w:pStyle w:val="22"/>
        <w:numPr>
          <w:ilvl w:val="0"/>
          <w:numId w:val="2"/>
        </w:numPr>
        <w:tabs>
          <w:tab w:val="left" w:pos="821"/>
        </w:tabs>
        <w:spacing w:before="0"/>
        <w:ind w:right="414"/>
        <w:jc w:val="both"/>
        <w:rPr>
          <w:sz w:val="22"/>
        </w:rPr>
      </w:pPr>
      <w:r>
        <w:rPr>
          <w:sz w:val="22"/>
        </w:rPr>
        <w:t xml:space="preserve">Her dönemde, her bir uygulama öğrencisinin fiilen anlattığı dersi </w:t>
      </w:r>
      <w:r>
        <w:rPr>
          <w:b/>
          <w:sz w:val="22"/>
        </w:rPr>
        <w:t>en az 2 (iki) kez</w:t>
      </w:r>
      <w:r>
        <w:rPr>
          <w:spacing w:val="-21"/>
          <w:sz w:val="22"/>
        </w:rPr>
        <w:t xml:space="preserve"> </w:t>
      </w:r>
      <w:r>
        <w:rPr>
          <w:sz w:val="22"/>
        </w:rPr>
        <w:t>izler.</w:t>
      </w:r>
    </w:p>
    <w:p>
      <w:pPr>
        <w:pStyle w:val="22"/>
        <w:numPr>
          <w:ilvl w:val="0"/>
          <w:numId w:val="2"/>
        </w:numPr>
        <w:tabs>
          <w:tab w:val="left" w:pos="821"/>
        </w:tabs>
        <w:spacing w:before="0"/>
        <w:ind w:right="414"/>
        <w:jc w:val="both"/>
      </w:pPr>
      <w:r>
        <w:rPr>
          <w:sz w:val="22"/>
        </w:rPr>
        <w:t>Uygulama öğrencisinin uygulamanın her aşamasında gerekli rehberlik, danışmanlık ve devam</w:t>
      </w:r>
      <w:r>
        <w:rPr>
          <w:spacing w:val="16"/>
          <w:sz w:val="22"/>
        </w:rPr>
        <w:t xml:space="preserve"> </w:t>
      </w:r>
      <w:r>
        <w:rPr>
          <w:sz w:val="22"/>
        </w:rPr>
        <w:t xml:space="preserve">devamsızlık </w:t>
      </w:r>
      <w:r>
        <w:t>takibini yapar.</w:t>
      </w:r>
    </w:p>
    <w:p>
      <w:pPr>
        <w:pStyle w:val="22"/>
        <w:numPr>
          <w:ilvl w:val="0"/>
          <w:numId w:val="2"/>
        </w:numPr>
        <w:tabs>
          <w:tab w:val="left" w:pos="821"/>
        </w:tabs>
        <w:spacing w:before="0"/>
        <w:ind w:right="414"/>
        <w:jc w:val="both"/>
        <w:rPr>
          <w:sz w:val="22"/>
        </w:rPr>
      </w:pPr>
      <w:r>
        <w:rPr>
          <w:sz w:val="22"/>
        </w:rPr>
        <w:t>Mazereti nedeniyle uygulamaya katılamayan uygulama öğrencilerinin katılmadığı dersin telafisini uygulama öğretmeni ile iş birliği içerisinde sağlar.</w:t>
      </w:r>
    </w:p>
    <w:p>
      <w:pPr>
        <w:pStyle w:val="22"/>
        <w:numPr>
          <w:ilvl w:val="0"/>
          <w:numId w:val="2"/>
        </w:numPr>
        <w:tabs>
          <w:tab w:val="left" w:pos="821"/>
        </w:tabs>
        <w:spacing w:before="0"/>
        <w:ind w:right="414"/>
        <w:jc w:val="both"/>
        <w:rPr>
          <w:sz w:val="22"/>
        </w:rPr>
      </w:pPr>
      <w:r>
        <w:rPr>
          <w:sz w:val="22"/>
        </w:rPr>
        <w:t>Uygulama</w:t>
      </w:r>
      <w:r>
        <w:rPr>
          <w:spacing w:val="-11"/>
          <w:sz w:val="22"/>
        </w:rPr>
        <w:t xml:space="preserve"> </w:t>
      </w:r>
      <w:r>
        <w:rPr>
          <w:sz w:val="22"/>
        </w:rPr>
        <w:t>sonunda</w:t>
      </w:r>
      <w:r>
        <w:rPr>
          <w:spacing w:val="-11"/>
          <w:sz w:val="22"/>
        </w:rPr>
        <w:t xml:space="preserve"> </w:t>
      </w:r>
      <w:r>
        <w:rPr>
          <w:sz w:val="22"/>
        </w:rPr>
        <w:t>uygulama</w:t>
      </w:r>
      <w:r>
        <w:rPr>
          <w:spacing w:val="-10"/>
          <w:sz w:val="22"/>
        </w:rPr>
        <w:t xml:space="preserve"> </w:t>
      </w:r>
      <w:r>
        <w:rPr>
          <w:sz w:val="22"/>
        </w:rPr>
        <w:t>öğrencisinin</w:t>
      </w:r>
      <w:r>
        <w:rPr>
          <w:spacing w:val="-11"/>
          <w:sz w:val="22"/>
        </w:rPr>
        <w:t xml:space="preserve"> </w:t>
      </w:r>
      <w:r>
        <w:rPr>
          <w:sz w:val="22"/>
        </w:rPr>
        <w:t>çalışmalarını</w:t>
      </w:r>
      <w:r>
        <w:rPr>
          <w:spacing w:val="-11"/>
          <w:sz w:val="22"/>
        </w:rPr>
        <w:t xml:space="preserve"> </w:t>
      </w:r>
      <w:r>
        <w:rPr>
          <w:sz w:val="22"/>
        </w:rPr>
        <w:t>değerlendirir,</w:t>
      </w:r>
      <w:r>
        <w:rPr>
          <w:spacing w:val="-10"/>
          <w:sz w:val="22"/>
        </w:rPr>
        <w:t xml:space="preserve"> </w:t>
      </w:r>
      <w:r>
        <w:rPr>
          <w:sz w:val="22"/>
        </w:rPr>
        <w:t>ilgili</w:t>
      </w:r>
      <w:r>
        <w:rPr>
          <w:spacing w:val="-11"/>
          <w:sz w:val="22"/>
        </w:rPr>
        <w:t xml:space="preserve"> </w:t>
      </w:r>
      <w:r>
        <w:rPr>
          <w:sz w:val="22"/>
        </w:rPr>
        <w:t>formları</w:t>
      </w:r>
      <w:r>
        <w:rPr>
          <w:spacing w:val="-11"/>
          <w:sz w:val="22"/>
        </w:rPr>
        <w:t xml:space="preserve"> </w:t>
      </w:r>
      <w:r>
        <w:rPr>
          <w:sz w:val="22"/>
        </w:rPr>
        <w:t>doldurur</w:t>
      </w:r>
      <w:r>
        <w:rPr>
          <w:spacing w:val="-10"/>
          <w:sz w:val="22"/>
        </w:rPr>
        <w:t xml:space="preserve"> </w:t>
      </w:r>
      <w:r>
        <w:rPr>
          <w:sz w:val="22"/>
        </w:rPr>
        <w:t>ve</w:t>
      </w:r>
      <w:r>
        <w:rPr>
          <w:spacing w:val="-11"/>
          <w:sz w:val="22"/>
        </w:rPr>
        <w:t xml:space="preserve"> </w:t>
      </w:r>
      <w:r>
        <w:rPr>
          <w:sz w:val="22"/>
        </w:rPr>
        <w:t>değerlendirme sonucunu</w:t>
      </w:r>
      <w:r>
        <w:rPr>
          <w:spacing w:val="-10"/>
          <w:sz w:val="22"/>
        </w:rPr>
        <w:t xml:space="preserve"> </w:t>
      </w:r>
      <w:r>
        <w:rPr>
          <w:sz w:val="22"/>
        </w:rPr>
        <w:t>not</w:t>
      </w:r>
      <w:r>
        <w:rPr>
          <w:spacing w:val="-11"/>
          <w:sz w:val="22"/>
        </w:rPr>
        <w:t xml:space="preserve"> </w:t>
      </w:r>
      <w:r>
        <w:rPr>
          <w:sz w:val="22"/>
        </w:rPr>
        <w:t>olarak</w:t>
      </w:r>
      <w:r>
        <w:rPr>
          <w:spacing w:val="-11"/>
          <w:sz w:val="22"/>
        </w:rPr>
        <w:t xml:space="preserve"> </w:t>
      </w:r>
      <w:r>
        <w:rPr>
          <w:sz w:val="22"/>
        </w:rPr>
        <w:t>yükseköğretim</w:t>
      </w:r>
      <w:r>
        <w:rPr>
          <w:spacing w:val="-10"/>
          <w:sz w:val="22"/>
        </w:rPr>
        <w:t xml:space="preserve"> </w:t>
      </w:r>
      <w:r>
        <w:rPr>
          <w:sz w:val="22"/>
        </w:rPr>
        <w:t>kurumunun</w:t>
      </w:r>
      <w:r>
        <w:rPr>
          <w:spacing w:val="-10"/>
          <w:sz w:val="22"/>
        </w:rPr>
        <w:t xml:space="preserve"> </w:t>
      </w:r>
      <w:r>
        <w:rPr>
          <w:sz w:val="22"/>
        </w:rPr>
        <w:t>ilgili</w:t>
      </w:r>
      <w:r>
        <w:rPr>
          <w:spacing w:val="-9"/>
          <w:sz w:val="22"/>
        </w:rPr>
        <w:t xml:space="preserve"> </w:t>
      </w:r>
      <w:r>
        <w:rPr>
          <w:sz w:val="22"/>
        </w:rPr>
        <w:t>sistemi</w:t>
      </w:r>
      <w:r>
        <w:rPr>
          <w:spacing w:val="-9"/>
          <w:sz w:val="22"/>
        </w:rPr>
        <w:t xml:space="preserve"> </w:t>
      </w:r>
      <w:r>
        <w:rPr>
          <w:sz w:val="22"/>
        </w:rPr>
        <w:t>ile</w:t>
      </w:r>
      <w:r>
        <w:rPr>
          <w:spacing w:val="-10"/>
          <w:sz w:val="22"/>
        </w:rPr>
        <w:t xml:space="preserve"> </w:t>
      </w:r>
      <w:r>
        <w:rPr>
          <w:sz w:val="22"/>
        </w:rPr>
        <w:t>Uygulama</w:t>
      </w:r>
      <w:r>
        <w:rPr>
          <w:spacing w:val="-11"/>
          <w:sz w:val="22"/>
        </w:rPr>
        <w:t xml:space="preserve"> </w:t>
      </w:r>
      <w:r>
        <w:rPr>
          <w:sz w:val="22"/>
        </w:rPr>
        <w:t>Öğrencisi</w:t>
      </w:r>
      <w:r>
        <w:rPr>
          <w:spacing w:val="-9"/>
          <w:sz w:val="22"/>
        </w:rPr>
        <w:t xml:space="preserve"> </w:t>
      </w:r>
      <w:r>
        <w:rPr>
          <w:sz w:val="22"/>
        </w:rPr>
        <w:t>Değerlendirme</w:t>
      </w:r>
      <w:r>
        <w:rPr>
          <w:spacing w:val="-11"/>
          <w:sz w:val="22"/>
        </w:rPr>
        <w:t xml:space="preserve"> </w:t>
      </w:r>
      <w:r>
        <w:rPr>
          <w:sz w:val="22"/>
        </w:rPr>
        <w:t>Modülüne (</w:t>
      </w:r>
      <w:r>
        <w:fldChar w:fldCharType="begin"/>
      </w:r>
      <w:r>
        <w:instrText xml:space="preserve"> HYPERLINK "https://uod.meb.gov.tr/" \h </w:instrText>
      </w:r>
      <w:r>
        <w:fldChar w:fldCharType="separate"/>
      </w:r>
      <w:r>
        <w:rPr>
          <w:color w:val="0462C1"/>
          <w:sz w:val="22"/>
          <w:u w:val="single" w:color="0462C1"/>
        </w:rPr>
        <w:t>https://uod.meb.gov.tr</w:t>
      </w:r>
      <w:r>
        <w:rPr>
          <w:color w:val="0462C1"/>
          <w:sz w:val="22"/>
          <w:u w:val="single" w:color="0462C1"/>
        </w:rPr>
        <w:fldChar w:fldCharType="end"/>
      </w:r>
      <w:r>
        <w:rPr>
          <w:sz w:val="22"/>
        </w:rPr>
        <w:t>) girişini</w:t>
      </w:r>
      <w:r>
        <w:rPr>
          <w:spacing w:val="-1"/>
          <w:sz w:val="22"/>
        </w:rPr>
        <w:t xml:space="preserve"> </w:t>
      </w:r>
      <w:r>
        <w:rPr>
          <w:sz w:val="22"/>
        </w:rPr>
        <w:t>yapar.</w:t>
      </w:r>
    </w:p>
    <w:p>
      <w:pPr>
        <w:pStyle w:val="22"/>
        <w:numPr>
          <w:ilvl w:val="0"/>
          <w:numId w:val="2"/>
        </w:numPr>
        <w:tabs>
          <w:tab w:val="left" w:pos="821"/>
        </w:tabs>
        <w:spacing w:before="0"/>
        <w:ind w:right="453"/>
        <w:jc w:val="both"/>
        <w:rPr>
          <w:sz w:val="22"/>
        </w:rPr>
      </w:pPr>
      <w:r>
        <w:rPr>
          <w:sz w:val="22"/>
        </w:rPr>
        <w:t>Dersin öğretmeni ile birlikte öğretmen adaylarının ders içinde yaptıklarını ve kendisi tarafından verilen görev/ödevlerdeki başarılarını izleyerek değerlendirir ve öğretmen adaylarının ara sınav ve dönem sonu puanlarını Üniversitenin öğrenci bilgi sistemine (</w:t>
      </w:r>
      <w:r>
        <w:fldChar w:fldCharType="begin"/>
      </w:r>
      <w:r>
        <w:instrText xml:space="preserve"> HYPERLINK "https://ubs.omu.edu.tr/" \h </w:instrText>
      </w:r>
      <w:r>
        <w:fldChar w:fldCharType="separate"/>
      </w:r>
      <w:r>
        <w:rPr>
          <w:color w:val="0462C1"/>
          <w:sz w:val="22"/>
          <w:u w:val="single" w:color="0462C1"/>
        </w:rPr>
        <w:t>https://ubs.omu.edu.tr/</w:t>
      </w:r>
      <w:r>
        <w:rPr>
          <w:color w:val="0462C1"/>
          <w:sz w:val="22"/>
          <w:u w:val="single" w:color="0462C1"/>
        </w:rPr>
        <w:fldChar w:fldCharType="end"/>
      </w:r>
      <w:r>
        <w:rPr>
          <w:sz w:val="22"/>
        </w:rPr>
        <w:t>)</w:t>
      </w:r>
      <w:r>
        <w:rPr>
          <w:spacing w:val="-7"/>
          <w:sz w:val="22"/>
        </w:rPr>
        <w:t xml:space="preserve"> </w:t>
      </w:r>
      <w:r>
        <w:rPr>
          <w:sz w:val="22"/>
        </w:rPr>
        <w:t>girer.</w:t>
      </w:r>
    </w:p>
    <w:p>
      <w:pPr>
        <w:pStyle w:val="5"/>
        <w:spacing w:before="0" w:after="0"/>
      </w:pPr>
      <w:r>
        <w:t>Uygulama Öğrencisi:</w:t>
      </w:r>
    </w:p>
    <w:p>
      <w:pPr>
        <w:pStyle w:val="22"/>
        <w:numPr>
          <w:ilvl w:val="0"/>
          <w:numId w:val="3"/>
        </w:numPr>
        <w:tabs>
          <w:tab w:val="left" w:pos="821"/>
        </w:tabs>
        <w:spacing w:before="0"/>
        <w:jc w:val="both"/>
        <w:rPr>
          <w:sz w:val="22"/>
        </w:rPr>
      </w:pPr>
      <w:r>
        <w:rPr>
          <w:sz w:val="22"/>
        </w:rPr>
        <w:t>Uygulama öğrencisi, eğitim kurumunda bulunduğu süre içerisinde öğretmenlerin tabi olduğu tüm kurallara uymakla</w:t>
      </w:r>
      <w:r>
        <w:rPr>
          <w:spacing w:val="-1"/>
          <w:sz w:val="22"/>
        </w:rPr>
        <w:t xml:space="preserve"> </w:t>
      </w:r>
      <w:r>
        <w:rPr>
          <w:sz w:val="22"/>
        </w:rPr>
        <w:t>yükümlüdür.</w:t>
      </w:r>
    </w:p>
    <w:p>
      <w:pPr>
        <w:pStyle w:val="22"/>
        <w:numPr>
          <w:ilvl w:val="0"/>
          <w:numId w:val="3"/>
        </w:numPr>
        <w:tabs>
          <w:tab w:val="left" w:pos="821"/>
        </w:tabs>
        <w:spacing w:before="0"/>
        <w:ind w:right="461"/>
        <w:jc w:val="both"/>
        <w:rPr>
          <w:sz w:val="22"/>
        </w:rPr>
      </w:pPr>
      <w:r>
        <w:rPr>
          <w:sz w:val="22"/>
        </w:rPr>
        <w:t>Öğretmenlik uygulamasının gereklerini yerine getirmek için uygulama öğretim elemanı, uygulama öğretmeni ve diğer uygulama öğrencileri ile iş birliği içinde planlı bir şekilde görev</w:t>
      </w:r>
      <w:r>
        <w:rPr>
          <w:spacing w:val="-7"/>
          <w:sz w:val="22"/>
        </w:rPr>
        <w:t xml:space="preserve"> </w:t>
      </w:r>
      <w:r>
        <w:rPr>
          <w:sz w:val="22"/>
        </w:rPr>
        <w:t>yapar.</w:t>
      </w:r>
    </w:p>
    <w:p>
      <w:pPr>
        <w:pStyle w:val="22"/>
        <w:numPr>
          <w:ilvl w:val="0"/>
          <w:numId w:val="3"/>
        </w:numPr>
        <w:tabs>
          <w:tab w:val="left" w:pos="821"/>
        </w:tabs>
        <w:spacing w:before="0"/>
        <w:ind w:right="463"/>
        <w:jc w:val="both"/>
        <w:rPr>
          <w:sz w:val="22"/>
        </w:rPr>
      </w:pPr>
      <w:r>
        <w:rPr>
          <w:sz w:val="22"/>
        </w:rPr>
        <w:t>Öğretmenlik uygulaması kapsamında yaptıkları çalışmaları ve raporları içeren bir dosyayı uygulama öğretim elemanına ve uygulama öğretmenine teslim eder.</w:t>
      </w:r>
    </w:p>
    <w:p>
      <w:pPr>
        <w:pStyle w:val="22"/>
        <w:numPr>
          <w:ilvl w:val="0"/>
          <w:numId w:val="3"/>
        </w:numPr>
        <w:tabs>
          <w:tab w:val="left" w:pos="821"/>
        </w:tabs>
        <w:spacing w:before="0"/>
        <w:ind w:right="456"/>
        <w:jc w:val="both"/>
        <w:rPr>
          <w:sz w:val="22"/>
        </w:rPr>
      </w:pPr>
      <w:r>
        <w:rPr>
          <w:sz w:val="22"/>
        </w:rPr>
        <w:t>Öğretmenlik uygulamasına katılmaması durumunda, mazeretine ilişkin belgeyi öğrenim gördüğü yükseköğretim kurumuna teslim</w:t>
      </w:r>
      <w:r>
        <w:rPr>
          <w:spacing w:val="-4"/>
          <w:sz w:val="22"/>
        </w:rPr>
        <w:t xml:space="preserve"> </w:t>
      </w:r>
      <w:r>
        <w:rPr>
          <w:sz w:val="22"/>
        </w:rPr>
        <w:t>eder.</w:t>
      </w:r>
    </w:p>
    <w:p>
      <w:pPr>
        <w:pStyle w:val="22"/>
        <w:numPr>
          <w:ilvl w:val="0"/>
          <w:numId w:val="3"/>
        </w:numPr>
        <w:tabs>
          <w:tab w:val="left" w:pos="821"/>
        </w:tabs>
        <w:spacing w:before="0"/>
        <w:jc w:val="both"/>
        <w:rPr>
          <w:sz w:val="22"/>
        </w:rPr>
        <w:sectPr>
          <w:pgSz w:w="11910" w:h="16840"/>
          <w:pgMar w:top="1200" w:right="1040" w:bottom="280" w:left="1100" w:header="720" w:footer="720" w:gutter="0"/>
          <w:pgBorders>
            <w:top w:val="single" w:color="auto" w:sz="4" w:space="1"/>
            <w:left w:val="single" w:color="auto" w:sz="4" w:space="4"/>
            <w:bottom w:val="single" w:color="auto" w:sz="4" w:space="1"/>
            <w:right w:val="single" w:color="auto" w:sz="4" w:space="4"/>
          </w:pgBorders>
          <w:cols w:space="720" w:num="1"/>
        </w:sectPr>
      </w:pPr>
      <w:r>
        <w:rPr>
          <w:sz w:val="22"/>
        </w:rPr>
        <w:t>Uygulama eğitim kurumunda herhangi bir suç ve disiplin olayına karışması hâlinde hakkında, Yükseköğretim Kurumları Öğrenci Disiplin Yönetmeliği ile OMÜ’nün ilgili mevzuat hükümlerine göre işlem tesis</w:t>
      </w:r>
      <w:r>
        <w:rPr>
          <w:spacing w:val="-18"/>
          <w:sz w:val="22"/>
        </w:rPr>
        <w:t xml:space="preserve"> </w:t>
      </w:r>
      <w:r>
        <w:rPr>
          <w:sz w:val="22"/>
        </w:rPr>
        <w:t>edilir.</w:t>
      </w:r>
    </w:p>
    <w:p>
      <w:pPr>
        <w:pStyle w:val="3"/>
      </w:pPr>
      <w:bookmarkStart w:id="9" w:name="_Toc5040"/>
      <w:bookmarkStart w:id="10" w:name="_Toc30119"/>
      <w:r>
        <w:t>ÖĞRETMEN YETERLİKLERİ</w:t>
      </w:r>
      <w:bookmarkEnd w:id="9"/>
      <w:bookmarkEnd w:id="10"/>
    </w:p>
    <w:p>
      <w:pPr>
        <w:pStyle w:val="4"/>
      </w:pPr>
      <w:bookmarkStart w:id="11" w:name="_Toc3109"/>
      <w:r>
        <w:t>Öğretmen Yeterliliklerinin Değerlendirilmesi</w:t>
      </w:r>
      <w:bookmarkEnd w:id="11"/>
    </w:p>
    <w:p>
      <w:pPr>
        <w:ind w:right="272"/>
        <w:jc w:val="both"/>
      </w:pPr>
      <w:r>
        <w:t>Bu bölümde öğretmen yetiştirme programlarına uygulanabilir nitelikte bir öğretmen yeterlikleri listesi verilmiştir. Bu yeterliklerin öğretmen yetiştirme programı sürecinde öğrenciye sunulan kuramsal ve uygulamalı çalışmalar aracılığıyla kazandırılması ve beklenen düzeylere eriştirilmesi amaçlanmaktadır. Listede belirtilen yeterlikler beceriler düzeyinde tanımlanarak gözlenebilir ve ölçülebilir davranışlar biçiminde  (E)  eksiği  var, (K) kabul edilebilir, (İ) iyi yetişmiş̧ başlığı altında üç kategoride açıklanmıştır. Bu kategorilere bağlı olarak uygulama öğretim elemanınız ve uygulama öğretmeniniz söz konusu yeterliklerin öğretmenlik uygulaması dersi boyunca ölçülmesi ve değerlendirilmesi için bu ders gözlem  formu ve öğretmenlik uygulaması değerlendirme formundan  faydalanacaktır.  Dönem  boyunca  en  az  2 defa  uygulama  öğretmeni  ve uygulama öğretim elemanı MEBBİS üzerinden bu formu sistem üzerinden doldurup, ders anlatımlarını değerlendireceklerdir.</w:t>
      </w:r>
    </w:p>
    <w:p/>
    <w:p>
      <w:pPr>
        <w:pStyle w:val="4"/>
        <w:numPr>
          <w:ilvl w:val="0"/>
          <w:numId w:val="4"/>
        </w:numPr>
        <w:ind w:left="0" w:firstLine="0"/>
        <w:jc w:val="center"/>
      </w:pPr>
      <w:r>
        <w:t xml:space="preserve"> </w:t>
      </w:r>
      <w:bookmarkStart w:id="12" w:name="_Toc4190"/>
      <w:r>
        <w:t>Konu Alanı ve Alan Eğitimine İlişkin Yeterlilikler</w:t>
      </w:r>
      <w:bookmarkEnd w:id="12"/>
    </w:p>
    <w:p>
      <w:pPr>
        <w:pStyle w:val="5"/>
        <w:numPr>
          <w:ilvl w:val="1"/>
          <w:numId w:val="5"/>
        </w:numPr>
        <w:spacing w:before="120" w:after="120"/>
        <w:ind w:left="459" w:hanging="363"/>
        <w:jc w:val="both"/>
      </w:pPr>
      <w:r>
        <w:rPr>
          <w:lang w:val="tr-TR"/>
        </w:rPr>
        <w:t xml:space="preserve">. </w:t>
      </w:r>
      <w:r>
        <w:t>Konu Alanı Bilgisi</w:t>
      </w:r>
    </w:p>
    <w:p>
      <w:pPr>
        <w:pStyle w:val="22"/>
        <w:numPr>
          <w:ilvl w:val="2"/>
          <w:numId w:val="5"/>
        </w:numPr>
        <w:spacing w:before="0"/>
        <w:ind w:left="440" w:right="0" w:hanging="440" w:hangingChars="200"/>
        <w:jc w:val="both"/>
        <w:rPr>
          <w:sz w:val="22"/>
          <w:szCs w:val="22"/>
        </w:rPr>
      </w:pPr>
      <w:r>
        <w:rPr>
          <w:sz w:val="22"/>
          <w:szCs w:val="22"/>
          <w:lang w:val="en-US"/>
        </w:rPr>
        <w:t xml:space="preserve">  </w:t>
      </w:r>
      <w:r>
        <w:rPr>
          <w:sz w:val="22"/>
          <w:szCs w:val="22"/>
        </w:rPr>
        <w:t>Konulara ilişkin eğitim programının öngördüğü düzeyin üstünde bilgi birikiminin olduğunu gösterme</w:t>
      </w:r>
    </w:p>
    <w:p>
      <w:pPr>
        <w:pStyle w:val="22"/>
        <w:numPr>
          <w:ilvl w:val="2"/>
          <w:numId w:val="5"/>
        </w:numPr>
        <w:spacing w:before="0"/>
        <w:ind w:left="440" w:right="0" w:hanging="440" w:hangingChars="200"/>
        <w:jc w:val="both"/>
        <w:rPr>
          <w:sz w:val="22"/>
          <w:szCs w:val="22"/>
        </w:rPr>
      </w:pPr>
      <w:r>
        <w:rPr>
          <w:sz w:val="22"/>
          <w:szCs w:val="22"/>
          <w:lang w:val="en-US"/>
        </w:rPr>
        <w:t xml:space="preserve">  </w:t>
      </w:r>
      <w:r>
        <w:rPr>
          <w:sz w:val="22"/>
          <w:szCs w:val="22"/>
        </w:rPr>
        <w:t>Konu alanına ilişkin kuram, ilke ve kavramları anlaşılabilir biçimde güvenle öğretebileceğini gösterme</w:t>
      </w:r>
    </w:p>
    <w:p>
      <w:pPr>
        <w:pStyle w:val="5"/>
        <w:numPr>
          <w:ilvl w:val="1"/>
          <w:numId w:val="5"/>
        </w:numPr>
        <w:jc w:val="both"/>
      </w:pPr>
      <w:r>
        <w:rPr>
          <w:lang w:val="tr-TR"/>
        </w:rPr>
        <w:t xml:space="preserve">. </w:t>
      </w:r>
      <w:r>
        <w:t>Alan Eğitimi Bilgisi</w:t>
      </w:r>
    </w:p>
    <w:p>
      <w:pPr>
        <w:pStyle w:val="22"/>
        <w:numPr>
          <w:ilvl w:val="2"/>
          <w:numId w:val="5"/>
        </w:numPr>
        <w:spacing w:before="0"/>
        <w:ind w:left="480" w:right="414" w:hanging="480" w:hangingChars="200"/>
        <w:jc w:val="both"/>
        <w:rPr>
          <w:sz w:val="22"/>
          <w:szCs w:val="22"/>
        </w:rPr>
      </w:pPr>
      <w:r>
        <w:rPr>
          <w:sz w:val="24"/>
        </w:rPr>
        <w:t xml:space="preserve">  Ö</w:t>
      </w:r>
      <w:r>
        <w:rPr>
          <w:sz w:val="22"/>
          <w:szCs w:val="22"/>
        </w:rPr>
        <w:t>ğrencilerde yaygın biçimde gözlenen eksik ve yanlış gelişmiş kavramları fark etme</w:t>
      </w:r>
    </w:p>
    <w:p>
      <w:pPr>
        <w:pStyle w:val="22"/>
        <w:numPr>
          <w:ilvl w:val="2"/>
          <w:numId w:val="5"/>
        </w:numPr>
        <w:spacing w:before="0"/>
        <w:ind w:left="440" w:right="414" w:hanging="440" w:hangingChars="200"/>
        <w:jc w:val="both"/>
        <w:rPr>
          <w:sz w:val="22"/>
          <w:szCs w:val="22"/>
        </w:rPr>
      </w:pPr>
      <w:r>
        <w:rPr>
          <w:sz w:val="22"/>
          <w:szCs w:val="22"/>
          <w:lang w:val="en-US"/>
        </w:rPr>
        <w:t xml:space="preserve">  </w:t>
      </w:r>
      <w:r>
        <w:rPr>
          <w:sz w:val="22"/>
          <w:szCs w:val="22"/>
        </w:rPr>
        <w:t>Öğrencilerin konuya ilişkin sorularına uygun ve yeterli yanıtlar oluşturabilme</w:t>
      </w:r>
    </w:p>
    <w:p>
      <w:pPr>
        <w:pStyle w:val="22"/>
        <w:numPr>
          <w:ilvl w:val="2"/>
          <w:numId w:val="5"/>
        </w:numPr>
        <w:spacing w:before="0"/>
        <w:ind w:left="440" w:right="414" w:hanging="440" w:hangingChars="200"/>
        <w:jc w:val="both"/>
        <w:rPr>
          <w:sz w:val="22"/>
          <w:szCs w:val="22"/>
        </w:rPr>
      </w:pPr>
      <w:r>
        <w:rPr>
          <w:sz w:val="22"/>
          <w:szCs w:val="22"/>
          <w:lang w:val="en-US"/>
        </w:rPr>
        <w:t xml:space="preserve">  </w:t>
      </w:r>
      <w:r>
        <w:rPr>
          <w:sz w:val="22"/>
          <w:szCs w:val="22"/>
        </w:rPr>
        <w:t>Öğrencilerin bedensel, zihinsel, duygusal ve sosyal gelişiminin öğrenmelerini etkileyeceğini anlama</w:t>
      </w:r>
    </w:p>
    <w:p>
      <w:pPr>
        <w:pStyle w:val="22"/>
        <w:numPr>
          <w:ilvl w:val="2"/>
          <w:numId w:val="5"/>
        </w:numPr>
        <w:spacing w:before="0"/>
        <w:ind w:left="440" w:right="414" w:hanging="440" w:hangingChars="200"/>
        <w:jc w:val="both"/>
        <w:rPr>
          <w:sz w:val="22"/>
          <w:szCs w:val="22"/>
        </w:rPr>
      </w:pPr>
      <w:r>
        <w:rPr>
          <w:sz w:val="22"/>
          <w:szCs w:val="22"/>
          <w:lang w:val="en-US"/>
        </w:rPr>
        <w:t xml:space="preserve">  </w:t>
      </w:r>
      <w:r>
        <w:rPr>
          <w:sz w:val="22"/>
          <w:szCs w:val="22"/>
        </w:rPr>
        <w:t>Konu alanının öğretim programlarına ilişkin bilgi sahibi olma</w:t>
      </w:r>
    </w:p>
    <w:p>
      <w:pPr>
        <w:pStyle w:val="22"/>
        <w:numPr>
          <w:ilvl w:val="2"/>
          <w:numId w:val="5"/>
        </w:numPr>
        <w:spacing w:before="0"/>
        <w:ind w:left="440" w:right="414" w:hanging="440" w:hangingChars="200"/>
        <w:jc w:val="both"/>
        <w:rPr>
          <w:sz w:val="22"/>
          <w:szCs w:val="22"/>
        </w:rPr>
      </w:pPr>
      <w:r>
        <w:rPr>
          <w:sz w:val="22"/>
          <w:szCs w:val="22"/>
          <w:lang w:val="en-US"/>
        </w:rPr>
        <w:t xml:space="preserve">  </w:t>
      </w:r>
      <w:r>
        <w:rPr>
          <w:sz w:val="22"/>
          <w:szCs w:val="22"/>
        </w:rPr>
        <w:t>Konu alanı ile ilgili özel öğretim yaklaşım, yöntem ve tekniklerine ilişkin bilgi sahibi olma</w:t>
      </w:r>
    </w:p>
    <w:p>
      <w:pPr>
        <w:pStyle w:val="22"/>
        <w:numPr>
          <w:ilvl w:val="2"/>
          <w:numId w:val="5"/>
        </w:numPr>
        <w:spacing w:before="0"/>
        <w:ind w:left="440" w:right="414" w:hanging="440" w:hangingChars="200"/>
        <w:jc w:val="both"/>
        <w:rPr>
          <w:sz w:val="22"/>
          <w:szCs w:val="22"/>
        </w:rPr>
      </w:pPr>
      <w:r>
        <w:rPr>
          <w:sz w:val="22"/>
          <w:szCs w:val="22"/>
          <w:lang w:val="en-US"/>
        </w:rPr>
        <w:t xml:space="preserve">  </w:t>
      </w:r>
      <w:r>
        <w:rPr>
          <w:sz w:val="22"/>
          <w:szCs w:val="22"/>
        </w:rPr>
        <w:t>Konu alanı ile ilgili bilgi teknolojilerinden yararlanma</w:t>
      </w:r>
    </w:p>
    <w:p>
      <w:pPr>
        <w:pStyle w:val="22"/>
        <w:numPr>
          <w:ilvl w:val="2"/>
          <w:numId w:val="5"/>
        </w:numPr>
        <w:spacing w:before="0"/>
        <w:ind w:left="440" w:right="414" w:hanging="440" w:hangingChars="200"/>
        <w:jc w:val="both"/>
        <w:rPr>
          <w:sz w:val="22"/>
          <w:szCs w:val="22"/>
        </w:rPr>
      </w:pPr>
      <w:r>
        <w:rPr>
          <w:sz w:val="22"/>
          <w:szCs w:val="22"/>
          <w:lang w:val="en-US"/>
        </w:rPr>
        <w:t xml:space="preserve">  </w:t>
      </w:r>
      <w:r>
        <w:rPr>
          <w:sz w:val="22"/>
          <w:szCs w:val="22"/>
        </w:rPr>
        <w:t>Konu alanı ile ilgili sağlık ve güvenlik önlemlerini alma</w:t>
      </w:r>
    </w:p>
    <w:p>
      <w:pPr>
        <w:pStyle w:val="4"/>
        <w:jc w:val="center"/>
      </w:pPr>
      <w:bookmarkStart w:id="13" w:name="_Toc25221"/>
      <w:r>
        <w:t>2. Öğretme-Öğrenme Sürecine İlişkin Yeterlikler</w:t>
      </w:r>
      <w:bookmarkEnd w:id="13"/>
    </w:p>
    <w:p>
      <w:pPr>
        <w:pStyle w:val="5"/>
        <w:numPr>
          <w:ilvl w:val="1"/>
          <w:numId w:val="6"/>
        </w:numPr>
        <w:jc w:val="both"/>
      </w:pPr>
      <w:r>
        <w:rPr>
          <w:lang w:val="tr-TR"/>
        </w:rPr>
        <w:t xml:space="preserve">. </w:t>
      </w:r>
      <w:r>
        <w:t>Planlama</w:t>
      </w:r>
    </w:p>
    <w:p>
      <w:pPr>
        <w:pStyle w:val="22"/>
        <w:numPr>
          <w:ilvl w:val="2"/>
          <w:numId w:val="6"/>
        </w:numPr>
        <w:spacing w:before="0"/>
        <w:ind w:left="40" w:right="414" w:hanging="40"/>
        <w:jc w:val="both"/>
        <w:rPr>
          <w:sz w:val="22"/>
          <w:szCs w:val="22"/>
        </w:rPr>
      </w:pPr>
      <w:r>
        <w:rPr>
          <w:sz w:val="24"/>
        </w:rPr>
        <w:t xml:space="preserve">  A</w:t>
      </w:r>
      <w:r>
        <w:rPr>
          <w:sz w:val="22"/>
          <w:szCs w:val="22"/>
        </w:rPr>
        <w:t>maçları ve hedef davranışları açık biçimde ifade etme</w:t>
      </w:r>
    </w:p>
    <w:p>
      <w:pPr>
        <w:pStyle w:val="22"/>
        <w:numPr>
          <w:ilvl w:val="2"/>
          <w:numId w:val="6"/>
        </w:numPr>
        <w:spacing w:before="0"/>
        <w:ind w:left="40" w:right="414" w:hanging="40"/>
        <w:jc w:val="both"/>
        <w:rPr>
          <w:sz w:val="22"/>
          <w:szCs w:val="22"/>
        </w:rPr>
      </w:pPr>
      <w:r>
        <w:rPr>
          <w:sz w:val="22"/>
          <w:szCs w:val="22"/>
        </w:rPr>
        <w:t xml:space="preserve">  Hedef davranışları gerçekleştirmeye yö</w:t>
      </w:r>
      <w:r>
        <w:rPr>
          <w:sz w:val="22"/>
          <w:szCs w:val="22"/>
          <w:lang w:val="en-US"/>
        </w:rPr>
        <w:t xml:space="preserve">nelik </w:t>
      </w:r>
      <w:r>
        <w:rPr>
          <w:sz w:val="22"/>
          <w:szCs w:val="22"/>
        </w:rPr>
        <w:t>öğrenme - öğretme etkinliklerini düzenleme</w:t>
      </w:r>
    </w:p>
    <w:p>
      <w:pPr>
        <w:pStyle w:val="22"/>
        <w:numPr>
          <w:ilvl w:val="2"/>
          <w:numId w:val="6"/>
        </w:numPr>
        <w:spacing w:before="0"/>
        <w:ind w:left="880" w:right="414" w:hanging="880"/>
        <w:jc w:val="both"/>
        <w:rPr>
          <w:sz w:val="22"/>
          <w:szCs w:val="22"/>
        </w:rPr>
      </w:pPr>
      <w:r>
        <w:rPr>
          <w:sz w:val="22"/>
          <w:szCs w:val="22"/>
          <w:lang w:val="en-US"/>
        </w:rPr>
        <w:t xml:space="preserve">  </w:t>
      </w:r>
      <w:r>
        <w:rPr>
          <w:sz w:val="22"/>
          <w:szCs w:val="22"/>
        </w:rPr>
        <w:t>Hedef davranışlara uygun araç-gereç ve materyal seçme, hazırlama</w:t>
      </w:r>
    </w:p>
    <w:p>
      <w:pPr>
        <w:pStyle w:val="22"/>
        <w:numPr>
          <w:ilvl w:val="2"/>
          <w:numId w:val="6"/>
        </w:numPr>
        <w:spacing w:before="0"/>
        <w:ind w:left="567" w:right="414" w:hanging="567"/>
        <w:jc w:val="both"/>
        <w:rPr>
          <w:sz w:val="22"/>
          <w:szCs w:val="22"/>
        </w:rPr>
      </w:pPr>
      <w:r>
        <w:rPr>
          <w:sz w:val="22"/>
          <w:szCs w:val="22"/>
          <w:lang w:val="en-US"/>
        </w:rPr>
        <w:t xml:space="preserve">  </w:t>
      </w:r>
      <w:r>
        <w:rPr>
          <w:sz w:val="22"/>
          <w:szCs w:val="22"/>
        </w:rPr>
        <w:t>Öğrencilerin kişisel, ruhsal, etik, sosyal ve kültürel gelişimlerine katkıda bulunacak etkinlikleri planlama</w:t>
      </w:r>
    </w:p>
    <w:p>
      <w:pPr>
        <w:pStyle w:val="22"/>
        <w:numPr>
          <w:ilvl w:val="2"/>
          <w:numId w:val="6"/>
        </w:numPr>
        <w:spacing w:before="0"/>
        <w:ind w:left="880" w:right="414" w:hanging="880"/>
        <w:jc w:val="both"/>
        <w:rPr>
          <w:sz w:val="22"/>
          <w:szCs w:val="22"/>
        </w:rPr>
      </w:pPr>
      <w:r>
        <w:rPr>
          <w:sz w:val="22"/>
          <w:szCs w:val="22"/>
          <w:lang w:val="en-US"/>
        </w:rPr>
        <w:t xml:space="preserve">  </w:t>
      </w:r>
      <w:r>
        <w:rPr>
          <w:sz w:val="22"/>
          <w:szCs w:val="22"/>
        </w:rPr>
        <w:t>Planlamada bireysel farklılıkları göz önünde bulundurma</w:t>
      </w:r>
    </w:p>
    <w:p>
      <w:pPr>
        <w:pStyle w:val="22"/>
        <w:numPr>
          <w:ilvl w:val="2"/>
          <w:numId w:val="6"/>
        </w:numPr>
        <w:spacing w:before="0"/>
        <w:ind w:left="880" w:right="414" w:hanging="880"/>
        <w:jc w:val="both"/>
        <w:rPr>
          <w:sz w:val="22"/>
          <w:szCs w:val="22"/>
        </w:rPr>
      </w:pPr>
      <w:r>
        <w:rPr>
          <w:sz w:val="22"/>
          <w:szCs w:val="22"/>
          <w:lang w:val="en-US"/>
        </w:rPr>
        <w:t xml:space="preserve">  </w:t>
      </w:r>
      <w:r>
        <w:rPr>
          <w:sz w:val="22"/>
          <w:szCs w:val="22"/>
        </w:rPr>
        <w:t>Hedef davranışlara uygun değerlendirme biçimini belirleme</w:t>
      </w:r>
    </w:p>
    <w:p>
      <w:pPr>
        <w:pStyle w:val="5"/>
        <w:numPr>
          <w:ilvl w:val="1"/>
          <w:numId w:val="6"/>
        </w:numPr>
        <w:jc w:val="both"/>
      </w:pPr>
      <w:r>
        <w:rPr>
          <w:lang w:val="tr-TR"/>
        </w:rPr>
        <w:t xml:space="preserve">. </w:t>
      </w:r>
      <w:r>
        <w:t>Öğretim Süreci</w:t>
      </w:r>
    </w:p>
    <w:p>
      <w:pPr>
        <w:pStyle w:val="22"/>
        <w:numPr>
          <w:ilvl w:val="2"/>
          <w:numId w:val="6"/>
        </w:numPr>
        <w:spacing w:before="0"/>
        <w:ind w:left="40" w:right="414" w:hanging="40"/>
        <w:jc w:val="both"/>
        <w:rPr>
          <w:sz w:val="22"/>
          <w:szCs w:val="18"/>
        </w:rPr>
      </w:pPr>
      <w:r>
        <w:rPr>
          <w:sz w:val="24"/>
        </w:rPr>
        <w:t xml:space="preserve">  İ</w:t>
      </w:r>
      <w:r>
        <w:rPr>
          <w:sz w:val="22"/>
          <w:szCs w:val="18"/>
        </w:rPr>
        <w:t>şlenen konuyu önceki ve sonraki konularla</w:t>
      </w:r>
      <w:r>
        <w:rPr>
          <w:spacing w:val="-3"/>
          <w:sz w:val="22"/>
          <w:szCs w:val="18"/>
        </w:rPr>
        <w:t xml:space="preserve"> </w:t>
      </w:r>
      <w:r>
        <w:rPr>
          <w:sz w:val="22"/>
          <w:szCs w:val="18"/>
        </w:rPr>
        <w:t>ilişkilendirme</w:t>
      </w:r>
    </w:p>
    <w:p>
      <w:pPr>
        <w:pStyle w:val="22"/>
        <w:numPr>
          <w:ilvl w:val="2"/>
          <w:numId w:val="6"/>
        </w:numPr>
        <w:spacing w:before="0"/>
        <w:ind w:left="40" w:right="414" w:hanging="40"/>
        <w:jc w:val="both"/>
        <w:rPr>
          <w:sz w:val="22"/>
          <w:szCs w:val="18"/>
        </w:rPr>
      </w:pPr>
      <w:r>
        <w:rPr>
          <w:sz w:val="22"/>
          <w:szCs w:val="18"/>
        </w:rPr>
        <w:t xml:space="preserve"> Öğrencileri güdüleyici hazırlık etkinliklerini</w:t>
      </w:r>
      <w:r>
        <w:rPr>
          <w:spacing w:val="-5"/>
          <w:sz w:val="22"/>
          <w:szCs w:val="18"/>
        </w:rPr>
        <w:t xml:space="preserve"> </w:t>
      </w:r>
      <w:r>
        <w:rPr>
          <w:sz w:val="22"/>
          <w:szCs w:val="18"/>
        </w:rPr>
        <w:t>sunma</w:t>
      </w:r>
    </w:p>
    <w:p>
      <w:pPr>
        <w:pStyle w:val="22"/>
        <w:numPr>
          <w:ilvl w:val="2"/>
          <w:numId w:val="6"/>
        </w:numPr>
        <w:spacing w:before="0"/>
        <w:ind w:left="40" w:right="414" w:hanging="40"/>
        <w:jc w:val="both"/>
        <w:rPr>
          <w:sz w:val="22"/>
          <w:szCs w:val="18"/>
        </w:rPr>
      </w:pPr>
      <w:r>
        <w:rPr>
          <w:sz w:val="22"/>
          <w:szCs w:val="18"/>
        </w:rPr>
        <w:t xml:space="preserve">  Konuyu öğrencilerin düzeyine uygun bir biçimde</w:t>
      </w:r>
      <w:r>
        <w:rPr>
          <w:spacing w:val="-16"/>
          <w:sz w:val="22"/>
          <w:szCs w:val="18"/>
        </w:rPr>
        <w:t xml:space="preserve"> </w:t>
      </w:r>
      <w:r>
        <w:rPr>
          <w:sz w:val="22"/>
          <w:szCs w:val="18"/>
        </w:rPr>
        <w:t>sunma</w:t>
      </w:r>
    </w:p>
    <w:p>
      <w:pPr>
        <w:pStyle w:val="22"/>
        <w:numPr>
          <w:ilvl w:val="2"/>
          <w:numId w:val="6"/>
        </w:numPr>
        <w:spacing w:before="0"/>
        <w:ind w:left="567" w:right="414" w:hanging="567"/>
        <w:jc w:val="both"/>
        <w:rPr>
          <w:sz w:val="22"/>
          <w:szCs w:val="18"/>
        </w:rPr>
      </w:pPr>
      <w:r>
        <w:rPr>
          <w:sz w:val="22"/>
          <w:szCs w:val="18"/>
        </w:rPr>
        <w:t xml:space="preserve">  Öğrencilerin</w:t>
      </w:r>
      <w:r>
        <w:rPr>
          <w:spacing w:val="-7"/>
          <w:sz w:val="22"/>
          <w:szCs w:val="18"/>
        </w:rPr>
        <w:t xml:space="preserve"> </w:t>
      </w:r>
      <w:r>
        <w:rPr>
          <w:sz w:val="22"/>
          <w:szCs w:val="18"/>
        </w:rPr>
        <w:t>yaşlarına,</w:t>
      </w:r>
      <w:r>
        <w:rPr>
          <w:spacing w:val="-3"/>
          <w:sz w:val="22"/>
          <w:szCs w:val="18"/>
        </w:rPr>
        <w:t xml:space="preserve"> </w:t>
      </w:r>
      <w:r>
        <w:rPr>
          <w:sz w:val="22"/>
          <w:szCs w:val="18"/>
        </w:rPr>
        <w:t>önceki</w:t>
      </w:r>
      <w:r>
        <w:rPr>
          <w:spacing w:val="-7"/>
          <w:sz w:val="22"/>
          <w:szCs w:val="18"/>
        </w:rPr>
        <w:t xml:space="preserve"> </w:t>
      </w:r>
      <w:r>
        <w:rPr>
          <w:sz w:val="22"/>
          <w:szCs w:val="18"/>
        </w:rPr>
        <w:t>öğrenme</w:t>
      </w:r>
      <w:r>
        <w:rPr>
          <w:spacing w:val="-6"/>
          <w:sz w:val="22"/>
          <w:szCs w:val="18"/>
        </w:rPr>
        <w:t xml:space="preserve"> </w:t>
      </w:r>
      <w:r>
        <w:rPr>
          <w:sz w:val="22"/>
          <w:szCs w:val="18"/>
        </w:rPr>
        <w:t>düzeylerine</w:t>
      </w:r>
      <w:r>
        <w:rPr>
          <w:spacing w:val="-3"/>
          <w:sz w:val="22"/>
          <w:szCs w:val="18"/>
        </w:rPr>
        <w:t xml:space="preserve"> </w:t>
      </w:r>
      <w:r>
        <w:rPr>
          <w:sz w:val="22"/>
          <w:szCs w:val="18"/>
        </w:rPr>
        <w:t>ve</w:t>
      </w:r>
      <w:r>
        <w:rPr>
          <w:spacing w:val="-9"/>
          <w:sz w:val="22"/>
          <w:szCs w:val="18"/>
        </w:rPr>
        <w:t xml:space="preserve"> </w:t>
      </w:r>
      <w:r>
        <w:rPr>
          <w:sz w:val="22"/>
          <w:szCs w:val="18"/>
        </w:rPr>
        <w:t>yeteneklerine</w:t>
      </w:r>
      <w:r>
        <w:rPr>
          <w:spacing w:val="-6"/>
          <w:sz w:val="22"/>
          <w:szCs w:val="18"/>
        </w:rPr>
        <w:t xml:space="preserve"> </w:t>
      </w:r>
      <w:r>
        <w:rPr>
          <w:sz w:val="22"/>
          <w:szCs w:val="18"/>
        </w:rPr>
        <w:t>uygun</w:t>
      </w:r>
      <w:r>
        <w:rPr>
          <w:spacing w:val="-6"/>
          <w:sz w:val="22"/>
          <w:szCs w:val="18"/>
        </w:rPr>
        <w:t xml:space="preserve"> </w:t>
      </w:r>
      <w:r>
        <w:rPr>
          <w:sz w:val="22"/>
          <w:szCs w:val="18"/>
        </w:rPr>
        <w:t>yöntem ve tekniklerden</w:t>
      </w:r>
      <w:r>
        <w:rPr>
          <w:spacing w:val="-1"/>
          <w:sz w:val="22"/>
          <w:szCs w:val="18"/>
        </w:rPr>
        <w:t xml:space="preserve"> </w:t>
      </w:r>
      <w:r>
        <w:rPr>
          <w:sz w:val="22"/>
          <w:szCs w:val="18"/>
        </w:rPr>
        <w:t>yararlanma</w:t>
      </w:r>
    </w:p>
    <w:p>
      <w:pPr>
        <w:pStyle w:val="22"/>
        <w:numPr>
          <w:ilvl w:val="2"/>
          <w:numId w:val="6"/>
        </w:numPr>
        <w:spacing w:before="0"/>
        <w:ind w:left="40" w:right="414" w:hanging="40"/>
        <w:jc w:val="both"/>
        <w:rPr>
          <w:sz w:val="22"/>
          <w:szCs w:val="18"/>
        </w:rPr>
      </w:pPr>
      <w:r>
        <w:rPr>
          <w:sz w:val="22"/>
          <w:szCs w:val="18"/>
        </w:rPr>
        <w:t xml:space="preserve">  Uygun araç-gereç ve materyal</w:t>
      </w:r>
      <w:r>
        <w:rPr>
          <w:spacing w:val="-8"/>
          <w:sz w:val="22"/>
          <w:szCs w:val="18"/>
        </w:rPr>
        <w:t xml:space="preserve"> </w:t>
      </w:r>
      <w:r>
        <w:rPr>
          <w:sz w:val="22"/>
          <w:szCs w:val="18"/>
        </w:rPr>
        <w:t>kullanma</w:t>
      </w:r>
    </w:p>
    <w:p>
      <w:pPr>
        <w:pStyle w:val="22"/>
        <w:numPr>
          <w:ilvl w:val="2"/>
          <w:numId w:val="6"/>
        </w:numPr>
        <w:spacing w:before="0"/>
        <w:ind w:left="40" w:right="414" w:hanging="40"/>
        <w:jc w:val="both"/>
        <w:rPr>
          <w:sz w:val="22"/>
          <w:szCs w:val="18"/>
        </w:rPr>
      </w:pPr>
      <w:r>
        <w:rPr>
          <w:sz w:val="22"/>
          <w:szCs w:val="18"/>
        </w:rPr>
        <w:t xml:space="preserve">  Zamanı etkili biçimde</w:t>
      </w:r>
      <w:r>
        <w:rPr>
          <w:spacing w:val="-4"/>
          <w:sz w:val="22"/>
          <w:szCs w:val="18"/>
        </w:rPr>
        <w:t xml:space="preserve"> </w:t>
      </w:r>
      <w:r>
        <w:rPr>
          <w:sz w:val="22"/>
          <w:szCs w:val="18"/>
        </w:rPr>
        <w:t>kullanma</w:t>
      </w:r>
    </w:p>
    <w:p>
      <w:pPr>
        <w:pStyle w:val="22"/>
        <w:numPr>
          <w:ilvl w:val="2"/>
          <w:numId w:val="6"/>
        </w:numPr>
        <w:spacing w:before="0"/>
        <w:ind w:left="40" w:right="0" w:hanging="40"/>
        <w:jc w:val="both"/>
        <w:rPr>
          <w:sz w:val="22"/>
          <w:szCs w:val="18"/>
        </w:rPr>
      </w:pPr>
      <w:r>
        <w:rPr>
          <w:sz w:val="22"/>
          <w:szCs w:val="18"/>
        </w:rPr>
        <w:t xml:space="preserve">  Öğrencilerle etkileşimde bulunma ve uygun dönüt</w:t>
      </w:r>
      <w:r>
        <w:rPr>
          <w:spacing w:val="-8"/>
          <w:sz w:val="22"/>
          <w:szCs w:val="18"/>
        </w:rPr>
        <w:t xml:space="preserve"> </w:t>
      </w:r>
      <w:r>
        <w:rPr>
          <w:sz w:val="22"/>
          <w:szCs w:val="18"/>
        </w:rPr>
        <w:t>verme</w:t>
      </w:r>
    </w:p>
    <w:p>
      <w:pPr>
        <w:pStyle w:val="22"/>
        <w:numPr>
          <w:ilvl w:val="2"/>
          <w:numId w:val="6"/>
        </w:numPr>
        <w:spacing w:before="0"/>
        <w:ind w:left="567" w:right="0" w:hanging="567"/>
        <w:jc w:val="both"/>
        <w:rPr>
          <w:sz w:val="22"/>
          <w:szCs w:val="18"/>
        </w:rPr>
      </w:pPr>
      <w:r>
        <w:rPr>
          <w:sz w:val="22"/>
          <w:szCs w:val="18"/>
        </w:rPr>
        <w:t xml:space="preserve">  Öğrencilerin katılımını sağlayacak etkinlikler (bireysel, ikili, grup çalışması, gösteri, gezi, gözlem, deney, panel ve benzeri)</w:t>
      </w:r>
      <w:r>
        <w:rPr>
          <w:spacing w:val="-9"/>
          <w:sz w:val="22"/>
          <w:szCs w:val="18"/>
        </w:rPr>
        <w:t xml:space="preserve"> </w:t>
      </w:r>
      <w:r>
        <w:rPr>
          <w:sz w:val="22"/>
          <w:szCs w:val="18"/>
        </w:rPr>
        <w:t>uygulama</w:t>
      </w:r>
    </w:p>
    <w:p>
      <w:pPr>
        <w:pStyle w:val="22"/>
        <w:numPr>
          <w:ilvl w:val="2"/>
          <w:numId w:val="6"/>
        </w:numPr>
        <w:spacing w:before="0"/>
        <w:ind w:left="567" w:right="0" w:hanging="567"/>
        <w:jc w:val="both"/>
        <w:rPr>
          <w:sz w:val="22"/>
          <w:szCs w:val="18"/>
        </w:rPr>
      </w:pPr>
      <w:r>
        <w:rPr>
          <w:sz w:val="22"/>
          <w:szCs w:val="18"/>
        </w:rPr>
        <w:t xml:space="preserve">  Öğrencilerin öğrendiklerini yaşamlarıyla ilişkilendirecek fırsatlar</w:t>
      </w:r>
      <w:r>
        <w:rPr>
          <w:spacing w:val="-15"/>
          <w:sz w:val="22"/>
          <w:szCs w:val="18"/>
        </w:rPr>
        <w:t xml:space="preserve"> </w:t>
      </w:r>
      <w:r>
        <w:rPr>
          <w:sz w:val="22"/>
          <w:szCs w:val="18"/>
        </w:rPr>
        <w:t>yaratma</w:t>
      </w:r>
    </w:p>
    <w:p>
      <w:pPr>
        <w:pStyle w:val="22"/>
        <w:numPr>
          <w:ilvl w:val="2"/>
          <w:numId w:val="6"/>
        </w:numPr>
        <w:spacing w:before="0"/>
        <w:ind w:left="567" w:right="0" w:hanging="567"/>
        <w:jc w:val="both"/>
        <w:rPr>
          <w:sz w:val="22"/>
          <w:szCs w:val="18"/>
        </w:rPr>
      </w:pPr>
      <w:r>
        <w:rPr>
          <w:sz w:val="22"/>
          <w:szCs w:val="18"/>
        </w:rPr>
        <w:t xml:space="preserve">  Öğrencilerin düzeylerine uygun, konuya ilgilerini çekecek ve düşünmelerini sağlayacak biçimde farklı sorular</w:t>
      </w:r>
      <w:r>
        <w:rPr>
          <w:spacing w:val="1"/>
          <w:sz w:val="22"/>
          <w:szCs w:val="18"/>
        </w:rPr>
        <w:t xml:space="preserve"> </w:t>
      </w:r>
      <w:r>
        <w:rPr>
          <w:sz w:val="22"/>
          <w:szCs w:val="18"/>
        </w:rPr>
        <w:t>sorma</w:t>
      </w:r>
    </w:p>
    <w:p>
      <w:pPr>
        <w:pStyle w:val="22"/>
        <w:numPr>
          <w:ilvl w:val="2"/>
          <w:numId w:val="6"/>
        </w:numPr>
        <w:spacing w:before="0"/>
        <w:ind w:left="567" w:right="0" w:hanging="567"/>
        <w:jc w:val="both"/>
        <w:rPr>
          <w:sz w:val="22"/>
          <w:szCs w:val="18"/>
        </w:rPr>
      </w:pPr>
      <w:r>
        <w:rPr>
          <w:sz w:val="22"/>
          <w:szCs w:val="18"/>
        </w:rPr>
        <w:t xml:space="preserve">  Konuya ilişkin terimleri uygun biçimde sıralama ve iyi seçilmiş örneklerle</w:t>
      </w:r>
      <w:r>
        <w:rPr>
          <w:spacing w:val="-26"/>
          <w:sz w:val="22"/>
          <w:szCs w:val="18"/>
        </w:rPr>
        <w:t xml:space="preserve"> </w:t>
      </w:r>
      <w:r>
        <w:rPr>
          <w:sz w:val="22"/>
          <w:szCs w:val="18"/>
        </w:rPr>
        <w:t>sunma</w:t>
      </w:r>
    </w:p>
    <w:p>
      <w:pPr>
        <w:pStyle w:val="22"/>
        <w:numPr>
          <w:ilvl w:val="2"/>
          <w:numId w:val="6"/>
        </w:numPr>
        <w:spacing w:before="0"/>
        <w:ind w:left="40" w:right="0" w:hanging="40"/>
        <w:jc w:val="both"/>
        <w:rPr>
          <w:sz w:val="22"/>
          <w:szCs w:val="18"/>
        </w:rPr>
      </w:pPr>
      <w:r>
        <w:rPr>
          <w:sz w:val="22"/>
          <w:szCs w:val="18"/>
        </w:rPr>
        <w:t xml:space="preserve">  Öğrencilerin hedef davranışlara ulaşma düzeyini</w:t>
      </w:r>
      <w:r>
        <w:rPr>
          <w:spacing w:val="-8"/>
          <w:sz w:val="22"/>
          <w:szCs w:val="18"/>
        </w:rPr>
        <w:t xml:space="preserve"> </w:t>
      </w:r>
      <w:r>
        <w:rPr>
          <w:sz w:val="22"/>
          <w:szCs w:val="18"/>
        </w:rPr>
        <w:t>değerlendirebilme</w:t>
      </w:r>
    </w:p>
    <w:p>
      <w:pPr>
        <w:pStyle w:val="5"/>
        <w:numPr>
          <w:ilvl w:val="1"/>
          <w:numId w:val="6"/>
        </w:numPr>
        <w:spacing w:before="120" w:after="120"/>
        <w:ind w:left="0" w:hanging="40"/>
        <w:jc w:val="both"/>
      </w:pPr>
      <w:r>
        <w:rPr>
          <w:lang w:val="tr-TR"/>
        </w:rPr>
        <w:t xml:space="preserve">. </w:t>
      </w:r>
      <w:r>
        <w:t>Sınıf Yönetimi</w:t>
      </w:r>
    </w:p>
    <w:p>
      <w:pPr>
        <w:pStyle w:val="22"/>
        <w:numPr>
          <w:ilvl w:val="2"/>
          <w:numId w:val="6"/>
        </w:numPr>
        <w:spacing w:before="0"/>
        <w:ind w:left="567" w:right="414" w:hanging="567"/>
        <w:jc w:val="both"/>
        <w:rPr>
          <w:sz w:val="22"/>
          <w:szCs w:val="18"/>
        </w:rPr>
      </w:pPr>
      <w:r>
        <w:rPr>
          <w:sz w:val="24"/>
        </w:rPr>
        <w:t xml:space="preserve">. </w:t>
      </w:r>
      <w:r>
        <w:rPr>
          <w:sz w:val="22"/>
          <w:szCs w:val="18"/>
        </w:rPr>
        <w:t>Öğrencilere sınıfta kendilerini özgürce ifade edebilecekleri güvenli bir öğrenme ortamı sağlama ve</w:t>
      </w:r>
      <w:r>
        <w:rPr>
          <w:spacing w:val="-4"/>
          <w:sz w:val="22"/>
          <w:szCs w:val="18"/>
        </w:rPr>
        <w:t xml:space="preserve"> </w:t>
      </w:r>
      <w:r>
        <w:rPr>
          <w:sz w:val="22"/>
          <w:szCs w:val="18"/>
        </w:rPr>
        <w:t>sürdürme</w:t>
      </w:r>
    </w:p>
    <w:p>
      <w:pPr>
        <w:pStyle w:val="22"/>
        <w:numPr>
          <w:ilvl w:val="2"/>
          <w:numId w:val="6"/>
        </w:numPr>
        <w:spacing w:before="0"/>
        <w:ind w:left="567" w:right="414" w:hanging="567"/>
        <w:jc w:val="both"/>
        <w:rPr>
          <w:sz w:val="22"/>
          <w:szCs w:val="18"/>
        </w:rPr>
      </w:pPr>
      <w:r>
        <w:rPr>
          <w:sz w:val="22"/>
          <w:szCs w:val="18"/>
        </w:rPr>
        <w:t>.  Dersi amacına uygun ve güvenli biçimde</w:t>
      </w:r>
      <w:r>
        <w:rPr>
          <w:spacing w:val="-12"/>
          <w:sz w:val="22"/>
          <w:szCs w:val="18"/>
        </w:rPr>
        <w:t xml:space="preserve"> </w:t>
      </w:r>
      <w:r>
        <w:rPr>
          <w:sz w:val="22"/>
          <w:szCs w:val="18"/>
        </w:rPr>
        <w:t>sürdürme</w:t>
      </w:r>
    </w:p>
    <w:p>
      <w:pPr>
        <w:pStyle w:val="22"/>
        <w:numPr>
          <w:ilvl w:val="2"/>
          <w:numId w:val="6"/>
        </w:numPr>
        <w:tabs>
          <w:tab w:val="left" w:pos="600"/>
        </w:tabs>
        <w:spacing w:before="0"/>
        <w:ind w:left="567" w:right="414" w:hanging="567"/>
        <w:jc w:val="both"/>
        <w:rPr>
          <w:sz w:val="22"/>
          <w:szCs w:val="18"/>
        </w:rPr>
      </w:pPr>
      <w:r>
        <w:rPr>
          <w:sz w:val="22"/>
          <w:szCs w:val="18"/>
        </w:rPr>
        <w:t>Kesinti ve engellemeler karşısında uygun önlemler</w:t>
      </w:r>
      <w:r>
        <w:rPr>
          <w:spacing w:val="-5"/>
          <w:sz w:val="22"/>
          <w:szCs w:val="18"/>
        </w:rPr>
        <w:t xml:space="preserve"> </w:t>
      </w:r>
      <w:r>
        <w:rPr>
          <w:sz w:val="22"/>
          <w:szCs w:val="18"/>
        </w:rPr>
        <w:t>alma</w:t>
      </w:r>
    </w:p>
    <w:p>
      <w:pPr>
        <w:pStyle w:val="22"/>
        <w:numPr>
          <w:ilvl w:val="2"/>
          <w:numId w:val="6"/>
        </w:numPr>
        <w:tabs>
          <w:tab w:val="left" w:pos="600"/>
        </w:tabs>
        <w:spacing w:before="0"/>
        <w:ind w:left="567" w:right="414" w:hanging="567"/>
        <w:jc w:val="both"/>
        <w:rPr>
          <w:sz w:val="22"/>
          <w:szCs w:val="18"/>
        </w:rPr>
      </w:pPr>
      <w:r>
        <w:rPr>
          <w:sz w:val="22"/>
          <w:szCs w:val="18"/>
        </w:rPr>
        <w:t>Öğrencilerin derse karşı ilgi ve güdüsünün sürekliliğini</w:t>
      </w:r>
      <w:r>
        <w:rPr>
          <w:spacing w:val="-13"/>
          <w:sz w:val="22"/>
          <w:szCs w:val="18"/>
        </w:rPr>
        <w:t xml:space="preserve"> </w:t>
      </w:r>
      <w:r>
        <w:rPr>
          <w:sz w:val="22"/>
          <w:szCs w:val="18"/>
        </w:rPr>
        <w:t>sağlama</w:t>
      </w:r>
    </w:p>
    <w:p>
      <w:pPr>
        <w:pStyle w:val="22"/>
        <w:numPr>
          <w:ilvl w:val="2"/>
          <w:numId w:val="6"/>
        </w:numPr>
        <w:tabs>
          <w:tab w:val="left" w:pos="600"/>
        </w:tabs>
        <w:spacing w:before="0"/>
        <w:ind w:left="40" w:right="414" w:hanging="40"/>
        <w:jc w:val="both"/>
        <w:rPr>
          <w:sz w:val="22"/>
          <w:szCs w:val="18"/>
        </w:rPr>
      </w:pPr>
      <w:r>
        <w:rPr>
          <w:sz w:val="22"/>
          <w:szCs w:val="18"/>
        </w:rPr>
        <w:t>Öğrencilere davranışlarına ilişkin dönüt</w:t>
      </w:r>
      <w:r>
        <w:rPr>
          <w:spacing w:val="-5"/>
          <w:sz w:val="22"/>
          <w:szCs w:val="18"/>
        </w:rPr>
        <w:t xml:space="preserve"> </w:t>
      </w:r>
      <w:r>
        <w:rPr>
          <w:sz w:val="22"/>
          <w:szCs w:val="18"/>
        </w:rPr>
        <w:t>verme</w:t>
      </w:r>
    </w:p>
    <w:p>
      <w:pPr>
        <w:pStyle w:val="22"/>
        <w:numPr>
          <w:ilvl w:val="2"/>
          <w:numId w:val="6"/>
        </w:numPr>
        <w:tabs>
          <w:tab w:val="left" w:pos="600"/>
        </w:tabs>
        <w:spacing w:before="0"/>
        <w:ind w:left="40" w:right="414" w:hanging="40"/>
        <w:jc w:val="both"/>
        <w:rPr>
          <w:sz w:val="22"/>
          <w:szCs w:val="18"/>
        </w:rPr>
      </w:pPr>
      <w:r>
        <w:rPr>
          <w:sz w:val="22"/>
          <w:szCs w:val="18"/>
        </w:rPr>
        <w:t>Ödül ve yaptırımları uygun ve etkili biçimde</w:t>
      </w:r>
      <w:r>
        <w:rPr>
          <w:spacing w:val="-16"/>
          <w:sz w:val="22"/>
          <w:szCs w:val="18"/>
        </w:rPr>
        <w:t xml:space="preserve"> </w:t>
      </w:r>
      <w:r>
        <w:rPr>
          <w:sz w:val="22"/>
          <w:szCs w:val="18"/>
        </w:rPr>
        <w:t>kullanma</w:t>
      </w:r>
    </w:p>
    <w:p>
      <w:pPr>
        <w:pStyle w:val="5"/>
        <w:numPr>
          <w:ilvl w:val="1"/>
          <w:numId w:val="6"/>
        </w:numPr>
        <w:spacing w:before="120" w:after="120"/>
        <w:ind w:left="0" w:hanging="40"/>
        <w:jc w:val="both"/>
      </w:pPr>
      <w:r>
        <w:rPr>
          <w:lang w:val="tr-TR"/>
        </w:rPr>
        <w:t xml:space="preserve">. </w:t>
      </w:r>
      <w:r>
        <w:t>İletişim</w:t>
      </w:r>
    </w:p>
    <w:p>
      <w:pPr>
        <w:pStyle w:val="22"/>
        <w:numPr>
          <w:ilvl w:val="2"/>
          <w:numId w:val="6"/>
        </w:numPr>
        <w:tabs>
          <w:tab w:val="left" w:pos="600"/>
        </w:tabs>
        <w:spacing w:before="0"/>
        <w:ind w:left="40" w:right="414" w:hanging="40"/>
        <w:jc w:val="both"/>
        <w:rPr>
          <w:sz w:val="22"/>
          <w:szCs w:val="18"/>
        </w:rPr>
      </w:pPr>
      <w:r>
        <w:rPr>
          <w:sz w:val="22"/>
          <w:szCs w:val="18"/>
        </w:rPr>
        <w:t>Anlaşılır açıklamalar yapma ve yönergeler</w:t>
      </w:r>
      <w:r>
        <w:rPr>
          <w:spacing w:val="-6"/>
          <w:sz w:val="22"/>
          <w:szCs w:val="18"/>
        </w:rPr>
        <w:t xml:space="preserve"> </w:t>
      </w:r>
      <w:r>
        <w:rPr>
          <w:sz w:val="22"/>
          <w:szCs w:val="18"/>
        </w:rPr>
        <w:t>verme</w:t>
      </w:r>
    </w:p>
    <w:p>
      <w:pPr>
        <w:pStyle w:val="22"/>
        <w:numPr>
          <w:ilvl w:val="2"/>
          <w:numId w:val="6"/>
        </w:numPr>
        <w:tabs>
          <w:tab w:val="left" w:pos="600"/>
        </w:tabs>
        <w:spacing w:before="0"/>
        <w:ind w:left="567" w:right="414" w:hanging="567"/>
        <w:jc w:val="both"/>
        <w:rPr>
          <w:sz w:val="22"/>
          <w:szCs w:val="18"/>
        </w:rPr>
      </w:pPr>
      <w:r>
        <w:rPr>
          <w:sz w:val="22"/>
          <w:szCs w:val="18"/>
        </w:rPr>
        <w:t>Sınıf içinde etkili iletişimi sağlama (öğrenci-öğretmen; öğrenci-öğrenci; öğretmen - öğrenci</w:t>
      </w:r>
      <w:r>
        <w:rPr>
          <w:spacing w:val="-3"/>
          <w:sz w:val="22"/>
          <w:szCs w:val="18"/>
        </w:rPr>
        <w:t xml:space="preserve"> </w:t>
      </w:r>
      <w:r>
        <w:rPr>
          <w:sz w:val="22"/>
          <w:szCs w:val="18"/>
        </w:rPr>
        <w:t>etkileşimi)</w:t>
      </w:r>
    </w:p>
    <w:p>
      <w:pPr>
        <w:pStyle w:val="22"/>
        <w:numPr>
          <w:ilvl w:val="2"/>
          <w:numId w:val="6"/>
        </w:numPr>
        <w:tabs>
          <w:tab w:val="left" w:pos="600"/>
        </w:tabs>
        <w:spacing w:before="0"/>
        <w:ind w:left="567" w:right="414" w:hanging="567"/>
        <w:jc w:val="both"/>
        <w:rPr>
          <w:sz w:val="22"/>
          <w:szCs w:val="18"/>
        </w:rPr>
      </w:pPr>
      <w:r>
        <w:rPr>
          <w:sz w:val="22"/>
          <w:szCs w:val="18"/>
        </w:rPr>
        <w:t>Okul yöneticileri, meslektaşları, diğer okul personeli, veliler ve ilgili eğitim kuruluşları ile iletişim</w:t>
      </w:r>
      <w:r>
        <w:rPr>
          <w:spacing w:val="-5"/>
          <w:sz w:val="22"/>
          <w:szCs w:val="18"/>
        </w:rPr>
        <w:t xml:space="preserve"> </w:t>
      </w:r>
      <w:r>
        <w:rPr>
          <w:sz w:val="22"/>
          <w:szCs w:val="18"/>
        </w:rPr>
        <w:t>kurma</w:t>
      </w:r>
    </w:p>
    <w:p>
      <w:pPr>
        <w:pStyle w:val="22"/>
        <w:numPr>
          <w:ilvl w:val="2"/>
          <w:numId w:val="6"/>
        </w:numPr>
        <w:tabs>
          <w:tab w:val="left" w:pos="600"/>
        </w:tabs>
        <w:spacing w:before="0"/>
        <w:ind w:left="40" w:right="414" w:hanging="40"/>
        <w:jc w:val="both"/>
        <w:rPr>
          <w:sz w:val="22"/>
          <w:szCs w:val="18"/>
        </w:rPr>
      </w:pPr>
      <w:r>
        <w:rPr>
          <w:sz w:val="22"/>
          <w:szCs w:val="18"/>
        </w:rPr>
        <w:t>Ses tonunu etkili biçimde</w:t>
      </w:r>
      <w:r>
        <w:rPr>
          <w:spacing w:val="-9"/>
          <w:sz w:val="22"/>
          <w:szCs w:val="18"/>
        </w:rPr>
        <w:t xml:space="preserve"> </w:t>
      </w:r>
      <w:r>
        <w:rPr>
          <w:sz w:val="22"/>
          <w:szCs w:val="18"/>
        </w:rPr>
        <w:t>kullanma</w:t>
      </w:r>
    </w:p>
    <w:p>
      <w:pPr>
        <w:pStyle w:val="22"/>
        <w:numPr>
          <w:ilvl w:val="2"/>
          <w:numId w:val="6"/>
        </w:numPr>
        <w:tabs>
          <w:tab w:val="left" w:pos="600"/>
        </w:tabs>
        <w:spacing w:before="0"/>
        <w:ind w:left="40" w:right="414" w:hanging="40"/>
        <w:jc w:val="both"/>
        <w:rPr>
          <w:sz w:val="22"/>
          <w:szCs w:val="18"/>
        </w:rPr>
      </w:pPr>
      <w:r>
        <w:rPr>
          <w:sz w:val="22"/>
          <w:szCs w:val="18"/>
        </w:rPr>
        <w:t>Sözel</w:t>
      </w:r>
      <w:r>
        <w:rPr>
          <w:spacing w:val="-12"/>
          <w:sz w:val="22"/>
          <w:szCs w:val="18"/>
        </w:rPr>
        <w:t xml:space="preserve"> </w:t>
      </w:r>
      <w:r>
        <w:rPr>
          <w:sz w:val="22"/>
          <w:szCs w:val="18"/>
        </w:rPr>
        <w:t>dili</w:t>
      </w:r>
      <w:r>
        <w:rPr>
          <w:spacing w:val="-15"/>
          <w:sz w:val="22"/>
          <w:szCs w:val="18"/>
        </w:rPr>
        <w:t xml:space="preserve"> </w:t>
      </w:r>
      <w:r>
        <w:rPr>
          <w:sz w:val="22"/>
          <w:szCs w:val="18"/>
        </w:rPr>
        <w:t>ve</w:t>
      </w:r>
      <w:r>
        <w:rPr>
          <w:spacing w:val="-13"/>
          <w:sz w:val="22"/>
          <w:szCs w:val="18"/>
        </w:rPr>
        <w:t xml:space="preserve"> </w:t>
      </w:r>
      <w:r>
        <w:rPr>
          <w:sz w:val="22"/>
          <w:szCs w:val="18"/>
        </w:rPr>
        <w:t>beden</w:t>
      </w:r>
      <w:r>
        <w:rPr>
          <w:spacing w:val="-17"/>
          <w:sz w:val="22"/>
          <w:szCs w:val="18"/>
        </w:rPr>
        <w:t xml:space="preserve"> </w:t>
      </w:r>
      <w:r>
        <w:rPr>
          <w:sz w:val="22"/>
          <w:szCs w:val="18"/>
        </w:rPr>
        <w:t>dilini</w:t>
      </w:r>
      <w:r>
        <w:rPr>
          <w:spacing w:val="-13"/>
          <w:sz w:val="22"/>
          <w:szCs w:val="18"/>
        </w:rPr>
        <w:t xml:space="preserve"> </w:t>
      </w:r>
      <w:r>
        <w:rPr>
          <w:sz w:val="22"/>
          <w:szCs w:val="18"/>
        </w:rPr>
        <w:t>etkili</w:t>
      </w:r>
      <w:r>
        <w:rPr>
          <w:spacing w:val="-17"/>
          <w:sz w:val="22"/>
          <w:szCs w:val="18"/>
        </w:rPr>
        <w:t xml:space="preserve"> </w:t>
      </w:r>
      <w:r>
        <w:rPr>
          <w:sz w:val="22"/>
          <w:szCs w:val="18"/>
        </w:rPr>
        <w:t>biçimde</w:t>
      </w:r>
      <w:r>
        <w:rPr>
          <w:spacing w:val="-13"/>
          <w:sz w:val="22"/>
          <w:szCs w:val="18"/>
        </w:rPr>
        <w:t xml:space="preserve"> </w:t>
      </w:r>
      <w:r>
        <w:rPr>
          <w:sz w:val="22"/>
          <w:szCs w:val="18"/>
        </w:rPr>
        <w:t>kullanma</w:t>
      </w:r>
      <w:r>
        <w:rPr>
          <w:spacing w:val="-14"/>
          <w:sz w:val="22"/>
          <w:szCs w:val="18"/>
        </w:rPr>
        <w:t xml:space="preserve"> </w:t>
      </w:r>
      <w:r>
        <w:rPr>
          <w:sz w:val="22"/>
          <w:szCs w:val="18"/>
        </w:rPr>
        <w:t>(duruş,</w:t>
      </w:r>
      <w:r>
        <w:rPr>
          <w:spacing w:val="-16"/>
          <w:sz w:val="22"/>
          <w:szCs w:val="18"/>
        </w:rPr>
        <w:t xml:space="preserve"> </w:t>
      </w:r>
      <w:r>
        <w:rPr>
          <w:sz w:val="22"/>
          <w:szCs w:val="18"/>
        </w:rPr>
        <w:t>mimikler,</w:t>
      </w:r>
      <w:r>
        <w:rPr>
          <w:spacing w:val="-14"/>
          <w:sz w:val="22"/>
          <w:szCs w:val="18"/>
        </w:rPr>
        <w:t xml:space="preserve"> </w:t>
      </w:r>
      <w:r>
        <w:rPr>
          <w:sz w:val="22"/>
          <w:szCs w:val="18"/>
        </w:rPr>
        <w:t>el,</w:t>
      </w:r>
      <w:r>
        <w:rPr>
          <w:spacing w:val="-13"/>
          <w:sz w:val="22"/>
          <w:szCs w:val="18"/>
        </w:rPr>
        <w:t xml:space="preserve"> </w:t>
      </w:r>
      <w:r>
        <w:rPr>
          <w:sz w:val="22"/>
          <w:szCs w:val="18"/>
        </w:rPr>
        <w:t>kol</w:t>
      </w:r>
      <w:r>
        <w:rPr>
          <w:spacing w:val="-14"/>
          <w:sz w:val="22"/>
          <w:szCs w:val="18"/>
        </w:rPr>
        <w:t xml:space="preserve"> </w:t>
      </w:r>
      <w:r>
        <w:rPr>
          <w:sz w:val="22"/>
          <w:szCs w:val="18"/>
        </w:rPr>
        <w:t>hareketleri, vb.)</w:t>
      </w:r>
    </w:p>
    <w:p>
      <w:pPr>
        <w:ind w:left="40" w:hanging="40"/>
        <w:jc w:val="both"/>
        <w:rPr>
          <w:sz w:val="22"/>
          <w:szCs w:val="18"/>
        </w:rPr>
      </w:pPr>
    </w:p>
    <w:p>
      <w:pPr>
        <w:pStyle w:val="4"/>
        <w:jc w:val="center"/>
      </w:pPr>
      <w:bookmarkStart w:id="14" w:name="_Toc28108"/>
      <w:r>
        <w:t>3. Öğrencilerin Öğrenmelerini İzleme, Değerlendirme ve Kayıt Tutma</w:t>
      </w:r>
      <w:bookmarkEnd w:id="14"/>
    </w:p>
    <w:p>
      <w:pPr>
        <w:pStyle w:val="22"/>
        <w:numPr>
          <w:ilvl w:val="1"/>
          <w:numId w:val="7"/>
        </w:numPr>
        <w:tabs>
          <w:tab w:val="left" w:pos="400"/>
        </w:tabs>
        <w:spacing w:before="0"/>
        <w:ind w:left="426" w:right="414" w:hanging="426"/>
        <w:jc w:val="both"/>
        <w:rPr>
          <w:sz w:val="22"/>
          <w:szCs w:val="18"/>
        </w:rPr>
      </w:pPr>
      <w:r>
        <w:rPr>
          <w:sz w:val="22"/>
          <w:szCs w:val="18"/>
        </w:rPr>
        <w:t>Öğrencilerin ürünlerini kısa sürede notlandırma ve sonuçlan öğrencilerin gelişmesini sağlayacak önerileri içeren geri bildirimlerle birlikte</w:t>
      </w:r>
      <w:r>
        <w:rPr>
          <w:spacing w:val="-12"/>
          <w:sz w:val="22"/>
          <w:szCs w:val="18"/>
        </w:rPr>
        <w:t xml:space="preserve"> </w:t>
      </w:r>
      <w:r>
        <w:rPr>
          <w:sz w:val="22"/>
          <w:szCs w:val="18"/>
        </w:rPr>
        <w:t>verme</w:t>
      </w:r>
    </w:p>
    <w:p>
      <w:pPr>
        <w:pStyle w:val="22"/>
        <w:numPr>
          <w:ilvl w:val="1"/>
          <w:numId w:val="7"/>
        </w:numPr>
        <w:tabs>
          <w:tab w:val="left" w:pos="400"/>
          <w:tab w:val="left" w:pos="617"/>
        </w:tabs>
        <w:spacing w:before="0"/>
        <w:ind w:left="426" w:right="414" w:hanging="426"/>
        <w:jc w:val="both"/>
        <w:rPr>
          <w:sz w:val="22"/>
          <w:szCs w:val="18"/>
        </w:rPr>
      </w:pPr>
      <w:r>
        <w:rPr>
          <w:sz w:val="22"/>
          <w:szCs w:val="18"/>
        </w:rPr>
        <w:t>Yapılan etkinliklerin (sınav, ödev, gözlem) ve sağlanan gelişmenin kayıtlarını tutma, sonuçlarını düzenli aralıklarla öğrenciye</w:t>
      </w:r>
      <w:r>
        <w:rPr>
          <w:spacing w:val="-2"/>
          <w:sz w:val="22"/>
          <w:szCs w:val="18"/>
        </w:rPr>
        <w:t xml:space="preserve"> </w:t>
      </w:r>
      <w:r>
        <w:rPr>
          <w:sz w:val="22"/>
          <w:szCs w:val="18"/>
        </w:rPr>
        <w:t>bildirme</w:t>
      </w:r>
    </w:p>
    <w:p>
      <w:pPr>
        <w:pStyle w:val="22"/>
        <w:numPr>
          <w:ilvl w:val="1"/>
          <w:numId w:val="7"/>
        </w:numPr>
        <w:tabs>
          <w:tab w:val="left" w:pos="400"/>
          <w:tab w:val="left" w:pos="617"/>
        </w:tabs>
        <w:spacing w:before="0"/>
        <w:ind w:left="0" w:right="414" w:firstLine="0"/>
        <w:jc w:val="both"/>
        <w:rPr>
          <w:sz w:val="22"/>
          <w:szCs w:val="18"/>
        </w:rPr>
      </w:pPr>
      <w:r>
        <w:rPr>
          <w:sz w:val="22"/>
          <w:szCs w:val="18"/>
        </w:rPr>
        <w:t>Öğrencilerin öğrenmesini değerlendirmede sürekliliğin önemini kavrama ve uygulama</w:t>
      </w:r>
    </w:p>
    <w:p>
      <w:pPr>
        <w:pStyle w:val="22"/>
        <w:numPr>
          <w:ilvl w:val="1"/>
          <w:numId w:val="7"/>
        </w:numPr>
        <w:tabs>
          <w:tab w:val="left" w:pos="400"/>
          <w:tab w:val="left" w:pos="617"/>
        </w:tabs>
        <w:spacing w:before="0"/>
        <w:ind w:left="0" w:right="414" w:firstLine="0"/>
        <w:jc w:val="both"/>
        <w:rPr>
          <w:sz w:val="32"/>
          <w:szCs w:val="18"/>
        </w:rPr>
      </w:pPr>
      <w:r>
        <w:rPr>
          <w:sz w:val="22"/>
          <w:szCs w:val="18"/>
        </w:rPr>
        <w:t>Başarısız</w:t>
      </w:r>
      <w:r>
        <w:rPr>
          <w:spacing w:val="-22"/>
          <w:sz w:val="22"/>
          <w:szCs w:val="18"/>
        </w:rPr>
        <w:t xml:space="preserve"> </w:t>
      </w:r>
      <w:r>
        <w:rPr>
          <w:sz w:val="22"/>
          <w:szCs w:val="18"/>
        </w:rPr>
        <w:t>öğrencilerin</w:t>
      </w:r>
      <w:r>
        <w:rPr>
          <w:spacing w:val="-21"/>
          <w:sz w:val="22"/>
          <w:szCs w:val="18"/>
        </w:rPr>
        <w:t xml:space="preserve"> </w:t>
      </w:r>
      <w:r>
        <w:rPr>
          <w:sz w:val="22"/>
          <w:szCs w:val="18"/>
        </w:rPr>
        <w:t>sorunlarının</w:t>
      </w:r>
      <w:r>
        <w:rPr>
          <w:spacing w:val="-21"/>
          <w:sz w:val="22"/>
          <w:szCs w:val="18"/>
        </w:rPr>
        <w:t xml:space="preserve"> </w:t>
      </w:r>
      <w:r>
        <w:rPr>
          <w:sz w:val="22"/>
          <w:szCs w:val="18"/>
        </w:rPr>
        <w:t>çözümünde</w:t>
      </w:r>
      <w:r>
        <w:rPr>
          <w:spacing w:val="-22"/>
          <w:sz w:val="22"/>
          <w:szCs w:val="18"/>
        </w:rPr>
        <w:t xml:space="preserve"> </w:t>
      </w:r>
      <w:r>
        <w:rPr>
          <w:sz w:val="22"/>
          <w:szCs w:val="18"/>
        </w:rPr>
        <w:t>deneyimli</w:t>
      </w:r>
      <w:r>
        <w:rPr>
          <w:spacing w:val="-21"/>
          <w:sz w:val="22"/>
          <w:szCs w:val="18"/>
        </w:rPr>
        <w:t xml:space="preserve"> </w:t>
      </w:r>
      <w:r>
        <w:rPr>
          <w:sz w:val="22"/>
          <w:szCs w:val="18"/>
        </w:rPr>
        <w:t>öğretmenlerin</w:t>
      </w:r>
      <w:r>
        <w:rPr>
          <w:spacing w:val="-24"/>
          <w:sz w:val="22"/>
          <w:szCs w:val="18"/>
        </w:rPr>
        <w:t xml:space="preserve"> </w:t>
      </w:r>
      <w:r>
        <w:rPr>
          <w:sz w:val="22"/>
          <w:szCs w:val="18"/>
        </w:rPr>
        <w:t>görüşlerinden yararlanma</w:t>
      </w:r>
    </w:p>
    <w:p>
      <w:pPr>
        <w:pStyle w:val="22"/>
        <w:numPr>
          <w:ilvl w:val="1"/>
          <w:numId w:val="7"/>
        </w:numPr>
        <w:tabs>
          <w:tab w:val="left" w:pos="400"/>
          <w:tab w:val="left" w:pos="617"/>
        </w:tabs>
        <w:spacing w:before="0"/>
        <w:ind w:left="0" w:right="0" w:firstLine="0"/>
        <w:jc w:val="both"/>
        <w:rPr>
          <w:sz w:val="32"/>
          <w:szCs w:val="18"/>
        </w:rPr>
      </w:pPr>
      <w:r>
        <w:rPr>
          <w:sz w:val="22"/>
          <w:szCs w:val="18"/>
        </w:rPr>
        <w:t>Öğrencinin</w:t>
      </w:r>
      <w:r>
        <w:rPr>
          <w:sz w:val="22"/>
          <w:szCs w:val="18"/>
        </w:rPr>
        <w:tab/>
      </w:r>
      <w:r>
        <w:rPr>
          <w:sz w:val="22"/>
          <w:szCs w:val="18"/>
        </w:rPr>
        <w:t>akademik</w:t>
      </w:r>
      <w:r>
        <w:rPr>
          <w:sz w:val="22"/>
          <w:szCs w:val="18"/>
        </w:rPr>
        <w:tab/>
      </w:r>
      <w:r>
        <w:rPr>
          <w:sz w:val="22"/>
          <w:szCs w:val="18"/>
        </w:rPr>
        <w:t>gelişimini</w:t>
      </w:r>
      <w:r>
        <w:rPr>
          <w:sz w:val="22"/>
          <w:szCs w:val="18"/>
        </w:rPr>
        <w:tab/>
      </w:r>
      <w:r>
        <w:rPr>
          <w:sz w:val="22"/>
          <w:szCs w:val="18"/>
        </w:rPr>
        <w:t>ulusal</w:t>
      </w:r>
      <w:r>
        <w:rPr>
          <w:sz w:val="22"/>
          <w:szCs w:val="18"/>
        </w:rPr>
        <w:tab/>
      </w:r>
      <w:r>
        <w:rPr>
          <w:sz w:val="22"/>
          <w:szCs w:val="18"/>
        </w:rPr>
        <w:t xml:space="preserve"> notlandırma</w:t>
      </w:r>
      <w:r>
        <w:rPr>
          <w:sz w:val="22"/>
          <w:szCs w:val="18"/>
        </w:rPr>
        <w:tab/>
      </w:r>
      <w:r>
        <w:rPr>
          <w:sz w:val="22"/>
          <w:szCs w:val="18"/>
        </w:rPr>
        <w:t xml:space="preserve"> ölçütlerini</w:t>
      </w:r>
      <w:r>
        <w:rPr>
          <w:sz w:val="22"/>
          <w:szCs w:val="18"/>
        </w:rPr>
        <w:tab/>
      </w:r>
      <w:r>
        <w:rPr>
          <w:sz w:val="22"/>
          <w:szCs w:val="18"/>
        </w:rPr>
        <w:t xml:space="preserve"> </w:t>
      </w:r>
      <w:r>
        <w:rPr>
          <w:spacing w:val="-3"/>
          <w:sz w:val="22"/>
          <w:szCs w:val="18"/>
        </w:rPr>
        <w:t xml:space="preserve">kullanarak </w:t>
      </w:r>
      <w:r>
        <w:rPr>
          <w:sz w:val="22"/>
          <w:szCs w:val="18"/>
        </w:rPr>
        <w:t>değerlendirme</w:t>
      </w:r>
    </w:p>
    <w:p>
      <w:pPr>
        <w:jc w:val="both"/>
        <w:rPr>
          <w:sz w:val="21"/>
          <w:szCs w:val="16"/>
        </w:rPr>
      </w:pPr>
    </w:p>
    <w:p>
      <w:pPr>
        <w:pStyle w:val="4"/>
        <w:jc w:val="center"/>
      </w:pPr>
      <w:bookmarkStart w:id="15" w:name="_Toc11319"/>
      <w:r>
        <w:t>4. Diğer Mesleki Yeterlikler</w:t>
      </w:r>
      <w:bookmarkEnd w:id="15"/>
    </w:p>
    <w:p>
      <w:pPr>
        <w:pStyle w:val="22"/>
        <w:numPr>
          <w:ilvl w:val="1"/>
          <w:numId w:val="8"/>
        </w:numPr>
        <w:tabs>
          <w:tab w:val="left" w:pos="400"/>
          <w:tab w:val="left" w:pos="660"/>
        </w:tabs>
        <w:spacing w:before="0"/>
        <w:ind w:left="40" w:right="414" w:hanging="40"/>
        <w:jc w:val="both"/>
        <w:rPr>
          <w:sz w:val="22"/>
          <w:szCs w:val="18"/>
        </w:rPr>
      </w:pPr>
      <w:r>
        <w:rPr>
          <w:sz w:val="22"/>
          <w:szCs w:val="18"/>
        </w:rPr>
        <w:t>Mesleği</w:t>
      </w:r>
      <w:r>
        <w:rPr>
          <w:spacing w:val="-10"/>
          <w:sz w:val="22"/>
          <w:szCs w:val="18"/>
        </w:rPr>
        <w:t xml:space="preserve"> </w:t>
      </w:r>
      <w:r>
        <w:rPr>
          <w:sz w:val="22"/>
          <w:szCs w:val="18"/>
        </w:rPr>
        <w:t>ile</w:t>
      </w:r>
      <w:r>
        <w:rPr>
          <w:spacing w:val="-7"/>
          <w:sz w:val="22"/>
          <w:szCs w:val="18"/>
        </w:rPr>
        <w:t xml:space="preserve"> </w:t>
      </w:r>
      <w:r>
        <w:rPr>
          <w:sz w:val="22"/>
          <w:szCs w:val="18"/>
        </w:rPr>
        <w:t>ilgili</w:t>
      </w:r>
      <w:r>
        <w:rPr>
          <w:spacing w:val="-9"/>
          <w:sz w:val="22"/>
          <w:szCs w:val="18"/>
        </w:rPr>
        <w:t xml:space="preserve"> </w:t>
      </w:r>
      <w:r>
        <w:rPr>
          <w:sz w:val="22"/>
          <w:szCs w:val="18"/>
        </w:rPr>
        <w:t>yasa</w:t>
      </w:r>
      <w:r>
        <w:rPr>
          <w:spacing w:val="-14"/>
          <w:sz w:val="22"/>
          <w:szCs w:val="18"/>
        </w:rPr>
        <w:t xml:space="preserve"> </w:t>
      </w:r>
      <w:r>
        <w:rPr>
          <w:sz w:val="22"/>
          <w:szCs w:val="18"/>
        </w:rPr>
        <w:t>ve</w:t>
      </w:r>
      <w:r>
        <w:rPr>
          <w:spacing w:val="-9"/>
          <w:sz w:val="22"/>
          <w:szCs w:val="18"/>
        </w:rPr>
        <w:t xml:space="preserve"> </w:t>
      </w:r>
      <w:r>
        <w:rPr>
          <w:sz w:val="22"/>
          <w:szCs w:val="18"/>
        </w:rPr>
        <w:t>yönetmeliklerde</w:t>
      </w:r>
      <w:r>
        <w:rPr>
          <w:spacing w:val="-10"/>
          <w:sz w:val="22"/>
          <w:szCs w:val="18"/>
        </w:rPr>
        <w:t xml:space="preserve"> </w:t>
      </w:r>
      <w:r>
        <w:rPr>
          <w:sz w:val="22"/>
          <w:szCs w:val="18"/>
        </w:rPr>
        <w:t>belirtilen</w:t>
      </w:r>
      <w:r>
        <w:rPr>
          <w:spacing w:val="-9"/>
          <w:sz w:val="22"/>
          <w:szCs w:val="18"/>
        </w:rPr>
        <w:t xml:space="preserve"> </w:t>
      </w:r>
      <w:r>
        <w:rPr>
          <w:sz w:val="22"/>
          <w:szCs w:val="18"/>
        </w:rPr>
        <w:t>hak</w:t>
      </w:r>
      <w:r>
        <w:rPr>
          <w:spacing w:val="-10"/>
          <w:sz w:val="22"/>
          <w:szCs w:val="18"/>
        </w:rPr>
        <w:t xml:space="preserve"> </w:t>
      </w:r>
      <w:r>
        <w:rPr>
          <w:sz w:val="22"/>
          <w:szCs w:val="18"/>
        </w:rPr>
        <w:t>ve</w:t>
      </w:r>
      <w:r>
        <w:rPr>
          <w:spacing w:val="-9"/>
          <w:sz w:val="22"/>
          <w:szCs w:val="18"/>
        </w:rPr>
        <w:t xml:space="preserve"> </w:t>
      </w:r>
      <w:r>
        <w:rPr>
          <w:sz w:val="22"/>
          <w:szCs w:val="18"/>
        </w:rPr>
        <w:t>sorumluluklarının</w:t>
      </w:r>
      <w:r>
        <w:rPr>
          <w:spacing w:val="-10"/>
          <w:sz w:val="22"/>
          <w:szCs w:val="18"/>
        </w:rPr>
        <w:t xml:space="preserve"> </w:t>
      </w:r>
      <w:r>
        <w:rPr>
          <w:sz w:val="22"/>
          <w:szCs w:val="18"/>
        </w:rPr>
        <w:t>farkında olma</w:t>
      </w:r>
    </w:p>
    <w:p>
      <w:pPr>
        <w:pStyle w:val="22"/>
        <w:numPr>
          <w:ilvl w:val="1"/>
          <w:numId w:val="8"/>
        </w:numPr>
        <w:tabs>
          <w:tab w:val="left" w:pos="400"/>
          <w:tab w:val="left" w:pos="689"/>
        </w:tabs>
        <w:spacing w:before="0"/>
        <w:ind w:left="40" w:right="414" w:hanging="40"/>
        <w:jc w:val="both"/>
        <w:rPr>
          <w:sz w:val="22"/>
          <w:szCs w:val="18"/>
        </w:rPr>
      </w:pPr>
      <w:r>
        <w:rPr>
          <w:sz w:val="22"/>
          <w:szCs w:val="18"/>
        </w:rPr>
        <w:t>Mesleki öneri ve eleştirilere açık</w:t>
      </w:r>
      <w:r>
        <w:rPr>
          <w:spacing w:val="-3"/>
          <w:sz w:val="22"/>
          <w:szCs w:val="18"/>
        </w:rPr>
        <w:t xml:space="preserve"> </w:t>
      </w:r>
      <w:r>
        <w:rPr>
          <w:sz w:val="22"/>
          <w:szCs w:val="18"/>
        </w:rPr>
        <w:t>olma</w:t>
      </w:r>
    </w:p>
    <w:p>
      <w:pPr>
        <w:pStyle w:val="22"/>
        <w:numPr>
          <w:ilvl w:val="1"/>
          <w:numId w:val="8"/>
        </w:numPr>
        <w:tabs>
          <w:tab w:val="left" w:pos="400"/>
          <w:tab w:val="left" w:pos="933"/>
        </w:tabs>
        <w:spacing w:before="0"/>
        <w:ind w:left="40" w:right="414" w:hanging="40"/>
        <w:jc w:val="both"/>
        <w:rPr>
          <w:sz w:val="22"/>
          <w:szCs w:val="18"/>
        </w:rPr>
      </w:pPr>
      <w:r>
        <w:rPr>
          <w:sz w:val="22"/>
          <w:szCs w:val="18"/>
        </w:rPr>
        <w:t>Mesleki açıdan kendini değerlendirme ve bilgi düzeyini geliştirme konusunda sürekli çaba</w:t>
      </w:r>
      <w:r>
        <w:rPr>
          <w:spacing w:val="-4"/>
          <w:sz w:val="22"/>
          <w:szCs w:val="18"/>
        </w:rPr>
        <w:t xml:space="preserve"> </w:t>
      </w:r>
      <w:r>
        <w:rPr>
          <w:sz w:val="22"/>
          <w:szCs w:val="18"/>
        </w:rPr>
        <w:t>gösterme</w:t>
      </w:r>
    </w:p>
    <w:p>
      <w:pPr>
        <w:pStyle w:val="22"/>
        <w:numPr>
          <w:ilvl w:val="1"/>
          <w:numId w:val="8"/>
        </w:numPr>
        <w:tabs>
          <w:tab w:val="left" w:pos="400"/>
          <w:tab w:val="left" w:pos="770"/>
        </w:tabs>
        <w:spacing w:before="0"/>
        <w:ind w:left="426" w:right="414" w:hanging="426"/>
        <w:jc w:val="both"/>
        <w:rPr>
          <w:sz w:val="22"/>
          <w:szCs w:val="18"/>
        </w:rPr>
      </w:pPr>
      <w:r>
        <w:rPr>
          <w:sz w:val="22"/>
          <w:szCs w:val="18"/>
        </w:rPr>
        <w:t>Toplantı, hizmet içi eğitim, araç-gereç hazırlama gibi okul etkinliklerine ve okulun tümünü ilgilendiren diğer etkinliklere</w:t>
      </w:r>
      <w:r>
        <w:rPr>
          <w:spacing w:val="-4"/>
          <w:sz w:val="22"/>
          <w:szCs w:val="18"/>
        </w:rPr>
        <w:t xml:space="preserve"> </w:t>
      </w:r>
      <w:r>
        <w:rPr>
          <w:sz w:val="22"/>
          <w:szCs w:val="18"/>
        </w:rPr>
        <w:t>katılma</w:t>
      </w:r>
    </w:p>
    <w:p>
      <w:pPr>
        <w:pStyle w:val="22"/>
        <w:numPr>
          <w:ilvl w:val="1"/>
          <w:numId w:val="8"/>
        </w:numPr>
        <w:tabs>
          <w:tab w:val="left" w:pos="200"/>
          <w:tab w:val="left" w:pos="400"/>
        </w:tabs>
        <w:spacing w:before="0"/>
        <w:ind w:left="40" w:right="414" w:hanging="40"/>
        <w:jc w:val="both"/>
        <w:rPr>
          <w:sz w:val="22"/>
          <w:szCs w:val="18"/>
        </w:rPr>
      </w:pPr>
      <w:r>
        <w:rPr>
          <w:sz w:val="22"/>
          <w:szCs w:val="18"/>
        </w:rPr>
        <w:t>Kişisel ve mesleki yaşamında ve öğretimde iyi örnek</w:t>
      </w:r>
      <w:r>
        <w:rPr>
          <w:spacing w:val="-13"/>
          <w:sz w:val="22"/>
          <w:szCs w:val="18"/>
        </w:rPr>
        <w:t xml:space="preserve"> </w:t>
      </w:r>
      <w:r>
        <w:rPr>
          <w:sz w:val="22"/>
          <w:szCs w:val="18"/>
        </w:rPr>
        <w:t>olma</w:t>
      </w:r>
    </w:p>
    <w:p>
      <w:pPr>
        <w:pStyle w:val="22"/>
        <w:numPr>
          <w:ilvl w:val="1"/>
          <w:numId w:val="8"/>
        </w:numPr>
        <w:tabs>
          <w:tab w:val="left" w:pos="400"/>
          <w:tab w:val="left" w:pos="689"/>
        </w:tabs>
        <w:spacing w:before="0"/>
        <w:ind w:left="40" w:right="414" w:hanging="40"/>
        <w:jc w:val="both"/>
        <w:rPr>
          <w:sz w:val="22"/>
          <w:szCs w:val="18"/>
        </w:rPr>
      </w:pPr>
      <w:r>
        <w:rPr>
          <w:sz w:val="22"/>
          <w:szCs w:val="18"/>
        </w:rPr>
        <w:t>Mesleğine yürekten bağlı olma ve mesleğini severek</w:t>
      </w:r>
      <w:r>
        <w:rPr>
          <w:spacing w:val="-14"/>
          <w:sz w:val="22"/>
          <w:szCs w:val="18"/>
        </w:rPr>
        <w:t xml:space="preserve"> </w:t>
      </w:r>
      <w:r>
        <w:rPr>
          <w:sz w:val="22"/>
          <w:szCs w:val="18"/>
        </w:rPr>
        <w:t>yapma</w:t>
      </w:r>
    </w:p>
    <w:p>
      <w:pPr>
        <w:pStyle w:val="22"/>
        <w:numPr>
          <w:ilvl w:val="1"/>
          <w:numId w:val="8"/>
        </w:numPr>
        <w:tabs>
          <w:tab w:val="left" w:pos="400"/>
          <w:tab w:val="left" w:pos="806"/>
        </w:tabs>
        <w:spacing w:before="0"/>
        <w:ind w:left="40" w:right="414" w:hanging="40"/>
        <w:jc w:val="both"/>
        <w:sectPr>
          <w:pgSz w:w="11910" w:h="16840"/>
          <w:pgMar w:top="1200" w:right="1040" w:bottom="280" w:left="1100" w:header="720" w:footer="720" w:gutter="0"/>
          <w:pgBorders>
            <w:top w:val="single" w:color="auto" w:sz="4" w:space="1"/>
            <w:left w:val="single" w:color="auto" w:sz="4" w:space="4"/>
            <w:bottom w:val="single" w:color="auto" w:sz="4" w:space="1"/>
            <w:right w:val="single" w:color="auto" w:sz="4" w:space="4"/>
          </w:pgBorders>
          <w:cols w:space="720" w:num="1"/>
        </w:sectPr>
      </w:pPr>
      <w:r>
        <w:rPr>
          <w:sz w:val="22"/>
          <w:szCs w:val="18"/>
        </w:rPr>
        <w:t>Türk Milli Eğitim Sisteminin amaçlarına ve ilkelerine uygun biçimde öğretmenlik görevini yerine</w:t>
      </w:r>
      <w:r>
        <w:rPr>
          <w:spacing w:val="-4"/>
          <w:sz w:val="22"/>
          <w:szCs w:val="18"/>
        </w:rPr>
        <w:t xml:space="preserve"> </w:t>
      </w:r>
      <w:r>
        <w:rPr>
          <w:sz w:val="22"/>
          <w:szCs w:val="18"/>
        </w:rPr>
        <w:t>geti</w:t>
      </w:r>
    </w:p>
    <w:p>
      <w:pPr>
        <w:pStyle w:val="2"/>
        <w:spacing w:after="120" w:line="240" w:lineRule="auto"/>
        <w:rPr>
          <w:lang w:val="tr-TR"/>
        </w:rPr>
      </w:pPr>
    </w:p>
    <w:p>
      <w:pPr>
        <w:pStyle w:val="2"/>
        <w:spacing w:after="120" w:line="240" w:lineRule="auto"/>
        <w:jc w:val="center"/>
        <w:rPr>
          <w:lang w:val="tr-TR"/>
        </w:rPr>
      </w:pPr>
      <w:bookmarkStart w:id="16" w:name="_Toc20288"/>
      <w:bookmarkStart w:id="17" w:name="_Toc31384"/>
      <w:bookmarkStart w:id="18" w:name="_Toc2600"/>
      <w:bookmarkStart w:id="19" w:name="_Toc24548"/>
      <w:r>
        <w:rPr>
          <w:rFonts w:ascii="SimSun" w:hAnsi="SimSun" w:cs="SimSun"/>
          <w:sz w:val="24"/>
          <w:szCs w:val="24"/>
          <w:lang w:val="tr-TR" w:eastAsia="tr-TR"/>
        </w:rPr>
        <w:drawing>
          <wp:inline distT="0" distB="0" distL="114300" distR="114300">
            <wp:extent cx="2891790" cy="2891790"/>
            <wp:effectExtent l="0" t="0" r="3810" b="3810"/>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7"/>
                    <a:stretch>
                      <a:fillRect/>
                    </a:stretch>
                  </pic:blipFill>
                  <pic:spPr>
                    <a:xfrm>
                      <a:off x="0" y="0"/>
                      <a:ext cx="2891790" cy="2891790"/>
                    </a:xfrm>
                    <a:prstGeom prst="rect">
                      <a:avLst/>
                    </a:prstGeom>
                    <a:noFill/>
                    <a:ln w="9525">
                      <a:noFill/>
                    </a:ln>
                  </pic:spPr>
                </pic:pic>
              </a:graphicData>
            </a:graphic>
          </wp:inline>
        </w:drawing>
      </w:r>
      <w:bookmarkEnd w:id="16"/>
      <w:bookmarkEnd w:id="17"/>
      <w:bookmarkEnd w:id="18"/>
      <w:bookmarkEnd w:id="19"/>
    </w:p>
    <w:p>
      <w:pPr>
        <w:pStyle w:val="2"/>
        <w:spacing w:after="120" w:line="240" w:lineRule="auto"/>
        <w:jc w:val="center"/>
        <w:rPr>
          <w:lang w:val="tr-TR"/>
        </w:rPr>
      </w:pPr>
    </w:p>
    <w:p>
      <w:pPr>
        <w:pStyle w:val="2"/>
        <w:spacing w:after="120" w:line="240" w:lineRule="auto"/>
        <w:jc w:val="center"/>
        <w:rPr>
          <w:lang w:val="tr-TR"/>
        </w:rPr>
      </w:pPr>
    </w:p>
    <w:p>
      <w:pPr>
        <w:pStyle w:val="2"/>
        <w:spacing w:after="120" w:line="240" w:lineRule="auto"/>
        <w:jc w:val="center"/>
        <w:rPr>
          <w:lang w:val="tr-TR"/>
        </w:rPr>
      </w:pPr>
      <w:bookmarkStart w:id="20" w:name="_Toc2303"/>
      <w:r>
        <w:rPr>
          <w:lang w:val="tr-TR"/>
        </w:rPr>
        <w:t>BÖLÜM 2</w:t>
      </w:r>
      <w:bookmarkEnd w:id="20"/>
      <w:r>
        <w:rPr>
          <w:lang w:val="tr-TR"/>
        </w:rPr>
        <w:t xml:space="preserve"> </w:t>
      </w:r>
    </w:p>
    <w:p>
      <w:pPr>
        <w:pStyle w:val="2"/>
        <w:spacing w:after="120" w:line="240" w:lineRule="auto"/>
        <w:jc w:val="center"/>
        <w:rPr>
          <w:lang w:val="tr-TR"/>
        </w:rPr>
      </w:pPr>
      <w:bookmarkStart w:id="21" w:name="_Toc20088"/>
      <w:r>
        <w:rPr>
          <w:lang w:val="tr-TR"/>
        </w:rPr>
        <w:t>ÖĞRETMENLİK UYGULAMASI I-II DERSİ YÖNERGELERİ</w:t>
      </w:r>
      <w:bookmarkEnd w:id="21"/>
    </w:p>
    <w:p>
      <w:pPr>
        <w:rPr>
          <w:lang w:val="tr-TR"/>
        </w:rPr>
      </w:pPr>
    </w:p>
    <w:p>
      <w:pPr>
        <w:rPr>
          <w:lang w:val="tr-TR"/>
        </w:rPr>
      </w:pPr>
    </w:p>
    <w:p>
      <w:pPr>
        <w:rPr>
          <w:lang w:val="tr-TR"/>
        </w:rPr>
      </w:pPr>
    </w:p>
    <w:p>
      <w:pPr>
        <w:rPr>
          <w:lang w:val="tr-TR"/>
        </w:rPr>
      </w:pPr>
    </w:p>
    <w:p>
      <w:pPr>
        <w:jc w:val="both"/>
        <w:rPr>
          <w:lang w:val="tr-TR"/>
        </w:rPr>
      </w:pPr>
    </w:p>
    <w:p>
      <w:pPr>
        <w:rPr>
          <w:sz w:val="28"/>
          <w:szCs w:val="28"/>
          <w:lang w:val="tr-TR"/>
        </w:rPr>
        <w:sectPr>
          <w:pgSz w:w="11910" w:h="16840"/>
          <w:pgMar w:top="1200" w:right="1040" w:bottom="280" w:left="1100" w:header="720" w:footer="720" w:gutter="0"/>
          <w:pgBorders>
            <w:top w:val="single" w:color="auto" w:sz="4" w:space="1"/>
            <w:left w:val="single" w:color="auto" w:sz="4" w:space="4"/>
            <w:bottom w:val="single" w:color="auto" w:sz="4" w:space="1"/>
            <w:right w:val="single" w:color="auto" w:sz="4" w:space="4"/>
          </w:pgBorders>
          <w:cols w:space="720" w:num="1"/>
        </w:sectPr>
      </w:pPr>
      <w:r>
        <w:rPr>
          <w:sz w:val="28"/>
          <w:szCs w:val="28"/>
          <w:lang w:val="tr-TR"/>
        </w:rPr>
        <w:br w:type="page"/>
      </w:r>
    </w:p>
    <w:p>
      <w:pPr>
        <w:pStyle w:val="11"/>
        <w:spacing w:before="37"/>
        <w:ind w:left="100"/>
        <w:rPr>
          <w:rFonts w:ascii="Calibri" w:hAnsi="Calibri"/>
          <w:b/>
          <w:sz w:val="22"/>
        </w:rPr>
      </w:pPr>
      <w:r>
        <w:rPr>
          <w:b/>
          <w:bCs/>
        </w:rPr>
        <w:t xml:space="preserve">Tablo </w:t>
      </w:r>
      <w:r>
        <w:rPr>
          <w:b/>
          <w:bCs/>
          <w:lang w:val="tr-TR"/>
        </w:rPr>
        <w:t xml:space="preserve">1. </w:t>
      </w:r>
      <w:r>
        <w:rPr>
          <w:rFonts w:ascii="Calibri" w:hAnsi="Calibri"/>
          <w:b/>
          <w:sz w:val="22"/>
        </w:rPr>
        <w:t xml:space="preserve"> Öğretmen Adaylarının Öğretmenlik Uygulaması I Dersinde Haftalık Olarak Yapacakları Uygulamalar</w:t>
      </w:r>
    </w:p>
    <w:p>
      <w:pPr>
        <w:rPr>
          <w:sz w:val="28"/>
          <w:szCs w:val="28"/>
          <w:lang w:val="tr-TR"/>
        </w:rPr>
      </w:pPr>
    </w:p>
    <w:tbl>
      <w:tblPr>
        <w:tblStyle w:val="31"/>
        <w:tblW w:w="15327"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22"/>
        <w:gridCol w:w="1470"/>
        <w:gridCol w:w="3480"/>
        <w:gridCol w:w="2400"/>
        <w:gridCol w:w="3060"/>
        <w:gridCol w:w="3977"/>
        <w:gridCol w:w="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79" w:hRule="atLeast"/>
        </w:trPr>
        <w:tc>
          <w:tcPr>
            <w:tcW w:w="15327" w:type="dxa"/>
            <w:gridSpan w:val="7"/>
            <w:shd w:val="clear" w:color="auto" w:fill="F4B083" w:themeFill="accent2" w:themeFillTint="99"/>
            <w:vAlign w:val="center"/>
          </w:tcPr>
          <w:p>
            <w:pPr>
              <w:pStyle w:val="25"/>
              <w:widowControl w:val="0"/>
              <w:autoSpaceDE w:val="0"/>
              <w:autoSpaceDN w:val="0"/>
              <w:spacing w:line="215" w:lineRule="exact"/>
              <w:ind w:left="1638" w:right="1629" w:firstLine="2971" w:firstLineChars="1350"/>
              <w:jc w:val="both"/>
              <w:rPr>
                <w:rFonts w:hint="default" w:ascii="Maiandra GD" w:hAnsi="Maiandra GD" w:cs="Maiandra GD"/>
                <w:b/>
                <w:sz w:val="22"/>
                <w:szCs w:val="22"/>
                <w:lang w:val="tr-TR"/>
              </w:rPr>
            </w:pPr>
            <w:r>
              <w:rPr>
                <w:rFonts w:hint="default" w:ascii="Maiandra GD" w:hAnsi="Maiandra GD" w:cs="Maiandra GD"/>
                <w:b/>
                <w:sz w:val="22"/>
                <w:szCs w:val="22"/>
              </w:rPr>
              <w:t>ONDOKUZ MAYIS ÜNİVERSİTESİ- EĞİTİM FAKÜLTES</w:t>
            </w:r>
            <w:r>
              <w:rPr>
                <w:rFonts w:hint="default" w:ascii="Maiandra GD" w:hAnsi="Maiandra GD" w:cs="Maiandra GD"/>
                <w:b/>
                <w:sz w:val="22"/>
                <w:szCs w:val="22"/>
                <w:lang w:val="tr-TR"/>
              </w:rPr>
              <w:t>İ</w:t>
            </w:r>
          </w:p>
          <w:p>
            <w:pPr>
              <w:widowControl w:val="0"/>
              <w:autoSpaceDE w:val="0"/>
              <w:autoSpaceDN w:val="0"/>
              <w:ind w:firstLine="3644" w:firstLineChars="1650"/>
              <w:jc w:val="both"/>
              <w:rPr>
                <w:rFonts w:ascii="Maiandra GD" w:hAnsi="Maiandra GD" w:eastAsia="Times New Roman" w:cs="Times New Roman"/>
                <w:b/>
                <w:sz w:val="18"/>
                <w:lang w:val="tr-TR"/>
              </w:rPr>
            </w:pPr>
            <w:r>
              <w:rPr>
                <w:rFonts w:hint="default" w:ascii="Maiandra GD" w:hAnsi="Maiandra GD" w:cs="Maiandra GD"/>
                <w:b/>
                <w:sz w:val="22"/>
                <w:szCs w:val="22"/>
              </w:rPr>
              <w:t>ÖĞRETMENLİK UYGULAMASI I DERSİ ETKİNLİKLER LİSTESİ (202</w:t>
            </w:r>
            <w:r>
              <w:rPr>
                <w:rFonts w:hint="default" w:ascii="Maiandra GD" w:hAnsi="Maiandra GD" w:cs="Maiandra GD"/>
                <w:b/>
                <w:sz w:val="22"/>
                <w:szCs w:val="22"/>
                <w:lang w:val="tr-TR"/>
              </w:rPr>
              <w:t>..-202..</w:t>
            </w:r>
            <w:r>
              <w:rPr>
                <w:rFonts w:hint="default" w:ascii="Maiandra GD" w:hAnsi="Maiandra GD" w:cs="Maiandra GD"/>
                <w:b/>
                <w:sz w:val="22"/>
                <w:szCs w:val="22"/>
              </w:rPr>
              <w:t xml:space="preserve"> </w:t>
            </w:r>
            <w:r>
              <w:rPr>
                <w:rFonts w:hint="default" w:ascii="Maiandra GD" w:hAnsi="Maiandra GD" w:cs="Maiandra GD"/>
                <w:b/>
                <w:sz w:val="22"/>
                <w:szCs w:val="22"/>
                <w:lang w:val="tr-TR"/>
              </w:rPr>
              <w:t>GÜZ</w:t>
            </w:r>
            <w:r>
              <w:rPr>
                <w:rFonts w:hint="default" w:ascii="Maiandra GD" w:hAnsi="Maiandra GD" w:cs="Maiandra GD"/>
                <w:b/>
                <w:sz w:val="22"/>
                <w:szCs w:val="22"/>
              </w:rPr>
              <w:t xml:space="preserve"> DÖNEMİ)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259" w:hRule="atLeast"/>
        </w:trPr>
        <w:tc>
          <w:tcPr>
            <w:tcW w:w="922" w:type="dxa"/>
            <w:shd w:val="clear" w:color="auto" w:fill="F4B083" w:themeFill="accent2" w:themeFillTint="99"/>
            <w:vAlign w:val="center"/>
          </w:tcPr>
          <w:p>
            <w:pPr>
              <w:widowControl w:val="0"/>
              <w:autoSpaceDE w:val="0"/>
              <w:autoSpaceDN w:val="0"/>
              <w:jc w:val="center"/>
              <w:rPr>
                <w:rFonts w:ascii="Maiandra GD" w:hAnsi="Maiandra GD" w:eastAsia="Times New Roman" w:cs="Times New Roman"/>
                <w:b/>
                <w:sz w:val="18"/>
                <w:lang w:val="tr-TR"/>
              </w:rPr>
            </w:pPr>
            <w:r>
              <w:rPr>
                <w:rFonts w:ascii="Maiandra GD" w:hAnsi="Maiandra GD" w:eastAsia="Times New Roman" w:cs="Times New Roman"/>
                <w:b/>
                <w:sz w:val="18"/>
                <w:lang w:val="tr-TR"/>
              </w:rPr>
              <w:t>Hafta / Etkinlik</w:t>
            </w:r>
          </w:p>
        </w:tc>
        <w:tc>
          <w:tcPr>
            <w:tcW w:w="1470" w:type="dxa"/>
            <w:shd w:val="clear" w:color="auto" w:fill="F4B083" w:themeFill="accent2" w:themeFillTint="99"/>
            <w:vAlign w:val="center"/>
          </w:tcPr>
          <w:p>
            <w:pPr>
              <w:widowControl w:val="0"/>
              <w:autoSpaceDE w:val="0"/>
              <w:autoSpaceDN w:val="0"/>
              <w:jc w:val="center"/>
              <w:rPr>
                <w:rFonts w:ascii="Maiandra GD" w:hAnsi="Maiandra GD" w:eastAsia="Times New Roman" w:cs="Times New Roman"/>
                <w:b/>
                <w:sz w:val="18"/>
                <w:lang w:val="tr-TR"/>
              </w:rPr>
            </w:pPr>
            <w:r>
              <w:rPr>
                <w:rFonts w:ascii="Maiandra GD" w:hAnsi="Maiandra GD" w:eastAsia="Times New Roman" w:cs="Times New Roman"/>
                <w:b/>
                <w:sz w:val="18"/>
                <w:lang w:val="tr-TR"/>
              </w:rPr>
              <w:t>Etkinlik Başlığı</w:t>
            </w:r>
          </w:p>
        </w:tc>
        <w:tc>
          <w:tcPr>
            <w:tcW w:w="3480" w:type="dxa"/>
            <w:shd w:val="clear" w:color="auto" w:fill="F4B083" w:themeFill="accent2" w:themeFillTint="99"/>
            <w:vAlign w:val="center"/>
          </w:tcPr>
          <w:p>
            <w:pPr>
              <w:widowControl w:val="0"/>
              <w:autoSpaceDE w:val="0"/>
              <w:autoSpaceDN w:val="0"/>
              <w:spacing w:line="186" w:lineRule="exact"/>
              <w:jc w:val="center"/>
              <w:rPr>
                <w:rFonts w:ascii="Maiandra GD" w:hAnsi="Maiandra GD" w:eastAsia="Times New Roman" w:cs="Times New Roman"/>
                <w:b/>
                <w:sz w:val="18"/>
                <w:lang w:val="tr-TR"/>
              </w:rPr>
            </w:pPr>
            <w:r>
              <w:rPr>
                <w:rFonts w:ascii="Maiandra GD" w:hAnsi="Maiandra GD" w:eastAsia="Times New Roman" w:cs="Times New Roman"/>
                <w:b/>
                <w:sz w:val="18"/>
                <w:lang w:val="tr-TR"/>
              </w:rPr>
              <w:t>Ders İçeriği</w:t>
            </w:r>
          </w:p>
        </w:tc>
        <w:tc>
          <w:tcPr>
            <w:tcW w:w="2400" w:type="dxa"/>
            <w:shd w:val="clear" w:color="auto" w:fill="F4B083" w:themeFill="accent2" w:themeFillTint="99"/>
            <w:vAlign w:val="center"/>
          </w:tcPr>
          <w:p>
            <w:pPr>
              <w:widowControl w:val="0"/>
              <w:autoSpaceDE w:val="0"/>
              <w:autoSpaceDN w:val="0"/>
              <w:jc w:val="center"/>
              <w:rPr>
                <w:rFonts w:ascii="Maiandra GD" w:hAnsi="Maiandra GD" w:eastAsia="Times New Roman" w:cs="Times New Roman"/>
                <w:b/>
                <w:sz w:val="18"/>
                <w:lang w:val="tr-TR"/>
              </w:rPr>
            </w:pPr>
            <w:r>
              <w:rPr>
                <w:rFonts w:ascii="Maiandra GD" w:hAnsi="Maiandra GD" w:eastAsia="Times New Roman" w:cs="Times New Roman"/>
                <w:b/>
                <w:sz w:val="18"/>
                <w:lang w:val="tr-TR"/>
              </w:rPr>
              <w:t>Öğretim Elemanı Tarafından Yapılacak İşler</w:t>
            </w:r>
          </w:p>
        </w:tc>
        <w:tc>
          <w:tcPr>
            <w:tcW w:w="3060" w:type="dxa"/>
            <w:shd w:val="clear" w:color="auto" w:fill="F4B083" w:themeFill="accent2" w:themeFillTint="99"/>
            <w:vAlign w:val="center"/>
          </w:tcPr>
          <w:p>
            <w:pPr>
              <w:widowControl w:val="0"/>
              <w:autoSpaceDE w:val="0"/>
              <w:autoSpaceDN w:val="0"/>
              <w:jc w:val="center"/>
              <w:rPr>
                <w:rFonts w:ascii="Maiandra GD" w:hAnsi="Maiandra GD" w:eastAsia="Times New Roman" w:cs="Times New Roman"/>
                <w:b/>
                <w:sz w:val="18"/>
                <w:lang w:val="tr-TR"/>
              </w:rPr>
            </w:pPr>
            <w:r>
              <w:rPr>
                <w:rFonts w:ascii="Maiandra GD" w:hAnsi="Maiandra GD" w:eastAsia="Times New Roman" w:cs="Times New Roman"/>
                <w:b/>
                <w:sz w:val="18"/>
                <w:lang w:val="tr-TR"/>
              </w:rPr>
              <w:t>Öğretmen Tarafından Yapacak İşler</w:t>
            </w:r>
          </w:p>
        </w:tc>
        <w:tc>
          <w:tcPr>
            <w:tcW w:w="3977" w:type="dxa"/>
            <w:shd w:val="clear" w:color="auto" w:fill="F4B083" w:themeFill="accent2" w:themeFillTint="99"/>
            <w:vAlign w:val="center"/>
          </w:tcPr>
          <w:p>
            <w:pPr>
              <w:widowControl w:val="0"/>
              <w:autoSpaceDE w:val="0"/>
              <w:autoSpaceDN w:val="0"/>
              <w:jc w:val="center"/>
              <w:rPr>
                <w:rFonts w:ascii="Maiandra GD" w:hAnsi="Maiandra GD" w:eastAsia="Times New Roman" w:cs="Times New Roman"/>
                <w:b/>
                <w:sz w:val="18"/>
                <w:lang w:val="tr-TR"/>
              </w:rPr>
            </w:pPr>
            <w:r>
              <w:rPr>
                <w:rFonts w:ascii="Maiandra GD" w:hAnsi="Maiandra GD" w:eastAsia="Times New Roman" w:cs="Times New Roman"/>
                <w:b/>
                <w:sz w:val="18"/>
                <w:lang w:val="tr-TR"/>
              </w:rPr>
              <w:t>Öğrenci Tarafından Yapacak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1316"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1. Hafta / Tanışma</w:t>
            </w:r>
          </w:p>
        </w:tc>
        <w:tc>
          <w:tcPr>
            <w:tcW w:w="1470" w:type="dxa"/>
            <w:vAlign w:val="center"/>
          </w:tcPr>
          <w:p>
            <w:pPr>
              <w:widowControl w:val="0"/>
              <w:autoSpaceDE w:val="0"/>
              <w:autoSpaceDN w:val="0"/>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Tanışma ve Bilgilendirme</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Sorumlu öğretim elemanı, öğretmen ve öğrencilerin tanışması, </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Dersin amacı ve önemli görülen noktaların </w:t>
            </w:r>
            <w:r>
              <w:rPr>
                <w:rFonts w:ascii="Maiandra GD" w:hAnsi="Maiandra GD" w:eastAsia="Times New Roman" w:cs="Times New Roman"/>
                <w:spacing w:val="-1"/>
                <w:sz w:val="17"/>
                <w:szCs w:val="17"/>
              </w:rPr>
              <w:t xml:space="preserve">vurgulanması, </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pacing w:val="-1"/>
                <w:sz w:val="17"/>
                <w:szCs w:val="17"/>
                <w:lang w:val="tr-TR"/>
              </w:rPr>
              <w:t xml:space="preserve"> </w:t>
            </w:r>
            <w:r>
              <w:rPr>
                <w:rFonts w:ascii="Maiandra GD" w:hAnsi="Maiandra GD" w:eastAsia="Times New Roman" w:cs="Times New Roman"/>
                <w:spacing w:val="-1"/>
                <w:sz w:val="17"/>
                <w:szCs w:val="17"/>
              </w:rPr>
              <w:t>D</w:t>
            </w:r>
            <w:r>
              <w:rPr>
                <w:rFonts w:ascii="Maiandra GD" w:hAnsi="Maiandra GD" w:eastAsia="Times New Roman" w:cs="Times New Roman"/>
                <w:sz w:val="17"/>
                <w:szCs w:val="17"/>
              </w:rPr>
              <w:t xml:space="preserve">önem takviminin </w:t>
            </w:r>
            <w:r>
              <w:rPr>
                <w:rFonts w:ascii="Maiandra GD" w:hAnsi="Maiandra GD" w:eastAsia="Times New Roman" w:cs="Times New Roman"/>
                <w:spacing w:val="-3"/>
                <w:sz w:val="17"/>
                <w:szCs w:val="17"/>
              </w:rPr>
              <w:t xml:space="preserve">gözden </w:t>
            </w:r>
            <w:r>
              <w:rPr>
                <w:rFonts w:ascii="Maiandra GD" w:hAnsi="Maiandra GD" w:eastAsia="Times New Roman" w:cs="Times New Roman"/>
                <w:sz w:val="17"/>
                <w:szCs w:val="17"/>
              </w:rPr>
              <w:t>geçirilmesi</w:t>
            </w:r>
          </w:p>
        </w:tc>
        <w:tc>
          <w:tcPr>
            <w:tcW w:w="2400" w:type="dxa"/>
            <w:vAlign w:val="center"/>
          </w:tcPr>
          <w:p>
            <w:pPr>
              <w:pStyle w:val="13"/>
              <w:jc w:val="both"/>
              <w:rPr>
                <w:rFonts w:ascii="Maiandra GD" w:hAnsi="Maiandra GD" w:eastAsia="Times New Roman" w:cs="Times New Roman"/>
                <w:sz w:val="17"/>
                <w:szCs w:val="17"/>
              </w:rPr>
            </w:pPr>
            <w:r>
              <w:rPr>
                <w:rFonts w:ascii="Maiandra GD" w:hAnsi="Maiandra GD" w:eastAsia="Times New Roman" w:cs="Times New Roman"/>
                <w:sz w:val="17"/>
                <w:szCs w:val="17"/>
              </w:rPr>
              <w:t>-</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widowControl w:val="0"/>
              <w:autoSpaceDE w:val="0"/>
              <w:autoSpaceDN w:val="0"/>
              <w:ind w:left="0" w:leftChars="0" w:right="-18" w:rightChars="-9" w:firstLine="0"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lang w:val="tr-TR"/>
              </w:rPr>
              <w:t>Öğrencilerle ve sorumlu öğretmenle iletişim kurmak için whatsapp (veya başka iletişim aracı) grubu kurabilir.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Öğrencilerle ve sorumlu öğretim elemanı ile tanışarak bir iletişim kanalı kurulmasına katkı sağlar.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Dersin öğretim elemanı ile irtibata geçerek dersin nasıl yürütüleceği konusunda bilgi alır.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2. Hafta / Planlama</w:t>
            </w:r>
          </w:p>
        </w:tc>
        <w:tc>
          <w:tcPr>
            <w:tcW w:w="1470" w:type="dxa"/>
            <w:vAlign w:val="center"/>
          </w:tcPr>
          <w:p>
            <w:pPr>
              <w:widowControl w:val="0"/>
              <w:autoSpaceDE w:val="0"/>
              <w:autoSpaceDN w:val="0"/>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Ders Sürecini Planlama</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Ders kapsamında </w:t>
            </w:r>
            <w:r>
              <w:rPr>
                <w:rFonts w:ascii="Maiandra GD" w:hAnsi="Maiandra GD" w:eastAsia="Times New Roman" w:cs="Times New Roman"/>
                <w:spacing w:val="-3"/>
                <w:sz w:val="17"/>
                <w:szCs w:val="17"/>
              </w:rPr>
              <w:t xml:space="preserve">uzaktan </w:t>
            </w:r>
            <w:r>
              <w:rPr>
                <w:rFonts w:ascii="Maiandra GD" w:hAnsi="Maiandra GD" w:eastAsia="Times New Roman" w:cs="Times New Roman"/>
                <w:sz w:val="17"/>
                <w:szCs w:val="17"/>
              </w:rPr>
              <w:t xml:space="preserve">eğitim </w:t>
            </w:r>
            <w:r>
              <w:rPr>
                <w:rFonts w:ascii="Maiandra GD" w:hAnsi="Maiandra GD" w:eastAsia="Times New Roman" w:cs="Times New Roman"/>
                <w:spacing w:val="-4"/>
                <w:sz w:val="17"/>
                <w:szCs w:val="17"/>
              </w:rPr>
              <w:t xml:space="preserve">yoluyla </w:t>
            </w:r>
            <w:r>
              <w:rPr>
                <w:rFonts w:ascii="Maiandra GD" w:hAnsi="Maiandra GD" w:eastAsia="Times New Roman" w:cs="Times New Roman"/>
                <w:sz w:val="17"/>
                <w:szCs w:val="17"/>
              </w:rPr>
              <w:t>gerçekleştirilecek etkinliklerin planlanması</w:t>
            </w:r>
          </w:p>
        </w:tc>
        <w:tc>
          <w:tcPr>
            <w:tcW w:w="2400" w:type="dxa"/>
            <w:vAlign w:val="center"/>
          </w:tcPr>
          <w:p>
            <w:pPr>
              <w:pStyle w:val="13"/>
              <w:jc w:val="both"/>
              <w:rPr>
                <w:rFonts w:ascii="Maiandra GD" w:hAnsi="Maiandra GD" w:eastAsia="Times New Roman" w:cs="Times New Roman"/>
                <w:sz w:val="17"/>
                <w:szCs w:val="17"/>
              </w:rPr>
            </w:pPr>
            <w:r>
              <w:rPr>
                <w:rFonts w:ascii="Maiandra GD" w:hAnsi="Maiandra GD" w:eastAsia="Times New Roman" w:cs="Times New Roman"/>
                <w:sz w:val="17"/>
                <w:szCs w:val="17"/>
              </w:rPr>
              <w:t>- Haftalık ders programında belirtilen gün ve saatte her hafta 2 saat ders yapar.</w:t>
            </w:r>
          </w:p>
          <w:p>
            <w:pPr>
              <w:widowControl w:val="0"/>
              <w:autoSpaceDE w:val="0"/>
              <w:autoSpaceDN w:val="0"/>
              <w:ind w:right="-18" w:rightChars="-9"/>
              <w:jc w:val="both"/>
              <w:rPr>
                <w:rFonts w:ascii="Maiandra GD" w:hAnsi="Maiandra GD" w:eastAsia="Times New Roman" w:cs="Times New Roman"/>
                <w:sz w:val="17"/>
                <w:szCs w:val="17"/>
                <w:lang w:val="tr-TR"/>
              </w:rPr>
            </w:pPr>
            <w:r>
              <w:rPr>
                <w:rFonts w:ascii="Maiandra GD" w:hAnsi="Maiandra GD" w:eastAsia="Times New Roman" w:cs="Times New Roman"/>
                <w:sz w:val="17"/>
                <w:szCs w:val="17"/>
              </w:rPr>
              <w:t>-</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lang w:val="tr-TR"/>
              </w:rPr>
              <w:t xml:space="preserve">Öğretmenle birlikte dönem boyunca yapılacak etkinlikleri (pdf, Word, video vs. farklı formattaki dijital materyaller) planlar. </w:t>
            </w:r>
          </w:p>
          <w:p>
            <w:pPr>
              <w:widowControl w:val="0"/>
              <w:autoSpaceDE w:val="0"/>
              <w:autoSpaceDN w:val="0"/>
              <w:ind w:right="-18" w:rightChars="-9"/>
              <w:jc w:val="both"/>
              <w:rPr>
                <w:rFonts w:ascii="Maiandra GD" w:hAnsi="Maiandra GD" w:eastAsia="Times New Roman" w:cs="Times New Roman"/>
                <w:sz w:val="17"/>
                <w:szCs w:val="17"/>
              </w:rPr>
            </w:pPr>
            <w:r>
              <w:rPr>
                <w:rFonts w:ascii="Maiandra GD" w:hAnsi="Maiandra GD" w:eastAsia="Times New Roman" w:cs="Times New Roman"/>
                <w:sz w:val="17"/>
                <w:szCs w:val="17"/>
                <w:lang w:val="tr-TR"/>
              </w:rPr>
              <w:t>-</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lang w:val="tr-TR"/>
              </w:rPr>
              <w:t>Öğrencilere verilecek ödevlerin hangi ölçütlere göre değerlendirileceğini açıklar.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 kendi ders yaptığı canlı ders platformuna ekler.</w:t>
            </w:r>
          </w:p>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Öğretim elemanı ile birlikte dönem boyunca yapılacak etkinlikleri planlar.</w:t>
            </w:r>
          </w:p>
        </w:tc>
        <w:tc>
          <w:tcPr>
            <w:tcW w:w="3977" w:type="dxa"/>
            <w:vAlign w:val="center"/>
          </w:tcPr>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Dönem boyunca yapacağı etkinlikler hakkında öğretim elemanından ve öğretmenden bilgi alır ve araştırma yapar.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3. Hafta / Etkinlik-1</w:t>
            </w:r>
          </w:p>
        </w:tc>
        <w:tc>
          <w:tcPr>
            <w:tcW w:w="1470" w:type="dxa"/>
            <w:vAlign w:val="center"/>
          </w:tcPr>
          <w:p>
            <w:pPr>
              <w:widowControl w:val="0"/>
              <w:autoSpaceDE w:val="0"/>
              <w:autoSpaceDN w:val="0"/>
              <w:rPr>
                <w:rFonts w:ascii="Maiandra GD" w:hAnsi="Maiandra GD" w:eastAsia="Times New Roman" w:cs="Times New Roman"/>
                <w:b/>
                <w:bCs/>
                <w:sz w:val="17"/>
                <w:szCs w:val="17"/>
                <w:highlight w:val="yellow"/>
                <w:lang w:val="tr-TR"/>
              </w:rPr>
            </w:pPr>
            <w:r>
              <w:rPr>
                <w:rFonts w:ascii="Maiandra GD" w:hAnsi="Maiandra GD" w:eastAsia="Times New Roman" w:cs="Times New Roman"/>
                <w:b/>
                <w:bCs/>
                <w:sz w:val="17"/>
                <w:szCs w:val="17"/>
                <w:lang w:val="tr-TR"/>
              </w:rPr>
              <w:t>Bir Öğretim Kurumunun İncelenmesi</w:t>
            </w:r>
          </w:p>
        </w:tc>
        <w:tc>
          <w:tcPr>
            <w:tcW w:w="3480" w:type="dxa"/>
            <w:vAlign w:val="center"/>
          </w:tcPr>
          <w:p>
            <w:pPr>
              <w:pStyle w:val="22"/>
              <w:widowControl w:val="0"/>
              <w:tabs>
                <w:tab w:val="left" w:pos="0"/>
              </w:tabs>
              <w:autoSpaceDE w:val="0"/>
              <w:autoSpaceDN w:val="0"/>
              <w:ind w:left="105" w:right="-1" w:firstLine="0"/>
              <w:jc w:val="both"/>
              <w:rPr>
                <w:rFonts w:ascii="Maiandra GD" w:hAnsi="Maiandra GD" w:eastAsia="Times New Roman" w:cs="Times New Roman"/>
                <w:sz w:val="17"/>
                <w:szCs w:val="17"/>
              </w:rPr>
            </w:pPr>
            <w:r>
              <w:rPr>
                <w:rFonts w:ascii="Maiandra GD" w:hAnsi="Maiandra GD" w:eastAsia="Times New Roman" w:cs="Times New Roman"/>
                <w:sz w:val="17"/>
                <w:szCs w:val="17"/>
              </w:rPr>
              <w:t>- Öğrenciler, uygulamalarını gerçekleştirecekleri okulu fiziki yapısını, teşkilat şemasını, kurumsal işleyişini gözlemleyerek notlar alır.</w:t>
            </w:r>
          </w:p>
        </w:tc>
        <w:tc>
          <w:tcPr>
            <w:tcW w:w="2400" w:type="dxa"/>
            <w:vAlign w:val="center"/>
          </w:tcPr>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18" w:rightChars="-9"/>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gözlemlerine ilişkin sordukları soruları cevaplar.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gözlemlerine ilişkin sordukları soruları cevaplar.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Uygulama okulunda gözlem yapar ve edindiği bilgileri değerlendirme raporunu öğretim elemanının incelemesi için Google Classrooma yükler.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Değerlendirme raporunu incelemesi için öğretmene sunar.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4. Hafta / Etkinlik-2</w:t>
            </w:r>
          </w:p>
        </w:tc>
        <w:tc>
          <w:tcPr>
            <w:tcW w:w="1470" w:type="dxa"/>
            <w:vAlign w:val="center"/>
          </w:tcPr>
          <w:p>
            <w:pPr>
              <w:widowControl w:val="0"/>
              <w:autoSpaceDE w:val="0"/>
              <w:autoSpaceDN w:val="0"/>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Öğretmenin Okuldaki Bir Günü (Görevleri, Rolleri)</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öğretmenlik mesleğinin tanımını ve görevlerini inceleyerek tarihi geçmişi, yönetici, öğretmen ve öğrenci sayıları, çalışanların görev, yetki ve sorumluluklarını araştırması. Bir öğretmen özelinde günlük olarak okulda yürütülen eğitim faaliyetlerinin incelenmesi.</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18" w:rightChars="-9"/>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Öğrencilerin yaptıkları araştırmalarla ilgili sorularını cevaplar. </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Öğrencilere okulda yaptıkları çalışmalar hakkında bilgiler verir.</w:t>
            </w:r>
          </w:p>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Güncel makale, tez ve kitapları inceleyerek ve öğretmenlerle görüşerek konu hakkında detaylı bilgi toplar ve raporlaştırır.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Konu ile ilgili hazırladığı ödevi Google Classrooma yükler.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Değerlendirme raporunu incelemesi için öğretmene sunar.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5. Hafta / Etkinlik-3</w:t>
            </w:r>
          </w:p>
        </w:tc>
        <w:tc>
          <w:tcPr>
            <w:tcW w:w="1470" w:type="dxa"/>
            <w:vAlign w:val="center"/>
          </w:tcPr>
          <w:p>
            <w:pPr>
              <w:widowControl w:val="0"/>
              <w:autoSpaceDE w:val="0"/>
              <w:autoSpaceDN w:val="0"/>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Soru Sorma ve Geri Bildirim Yöntem ve Tekniklerinin İncelenmesi</w:t>
            </w:r>
          </w:p>
        </w:tc>
        <w:tc>
          <w:tcPr>
            <w:tcW w:w="3480" w:type="dxa"/>
            <w:vAlign w:val="center"/>
          </w:tcPr>
          <w:p>
            <w:pPr>
              <w:pStyle w:val="22"/>
              <w:widowControl/>
              <w:numPr>
                <w:ilvl w:val="0"/>
                <w:numId w:val="9"/>
              </w:numPr>
              <w:tabs>
                <w:tab w:val="left" w:pos="0"/>
              </w:tabs>
              <w:autoSpaceDE/>
              <w:autoSpaceDN/>
              <w:spacing w:before="0" w:line="259" w:lineRule="auto"/>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 güncel bilimsel araştırmaları inceleyerek soru sorma yöntem ve tekniklerini inceler. </w:t>
            </w:r>
          </w:p>
          <w:p>
            <w:pPr>
              <w:pStyle w:val="22"/>
              <w:widowControl w:val="0"/>
              <w:numPr>
                <w:ilvl w:val="0"/>
                <w:numId w:val="9"/>
              </w:numPr>
              <w:tabs>
                <w:tab w:val="left" w:pos="0"/>
              </w:tabs>
              <w:autoSpaceDE w:val="0"/>
              <w:autoSpaceDN w:val="0"/>
              <w:spacing w:before="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Uygulama okulundaki öğretmenlerin görüşlerine başvurarak sınıflarında kullandıkları soru sorma stratejileri hakkında bilgi alır.</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numPr>
                <w:numId w:val="0"/>
              </w:numPr>
              <w:autoSpaceDE/>
              <w:autoSpaceDN/>
              <w:spacing w:before="0" w:line="259" w:lineRule="auto"/>
              <w:ind w:right="-18" w:rightChars="-9"/>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Öğrencileri araştırma yapacakları veri tabanlarına yönlendirir. </w:t>
            </w:r>
          </w:p>
          <w:p>
            <w:pPr>
              <w:pStyle w:val="22"/>
              <w:widowControl w:val="0"/>
              <w:numPr>
                <w:numId w:val="0"/>
              </w:numPr>
              <w:autoSpaceDE w:val="0"/>
              <w:autoSpaceDN w:val="0"/>
              <w:spacing w:before="0"/>
              <w:ind w:right="-18" w:rightChars="-9"/>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Öğrencilere derslerde tercih ettikleri soru sorma yöntem ve teknikleri hakkında bilgiler verir.</w:t>
            </w:r>
          </w:p>
          <w:p>
            <w:pPr>
              <w:pStyle w:val="22"/>
              <w:widowControl w:val="0"/>
              <w:numPr>
                <w:numId w:val="0"/>
              </w:numPr>
              <w:autoSpaceDE w:val="0"/>
              <w:autoSpaceDN w:val="0"/>
              <w:ind w:right="50" w:rightChars="25"/>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Güncel makale, tez ve kitapları inceleyerek ve öğretmenlerle görüşerek konu hakkında detaylı bilgi toplar ve raporlaştırır.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Konu ile ilgili hazırladığı ödevi Google Classrooma yükler.</w:t>
            </w:r>
          </w:p>
          <w:p>
            <w:pPr>
              <w:pStyle w:val="22"/>
              <w:widowControl w:val="0"/>
              <w:numPr>
                <w:numId w:val="0"/>
              </w:numPr>
              <w:autoSpaceDE w:val="0"/>
              <w:autoSpaceDN w:val="0"/>
              <w:ind w:right="455"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Değerlendirme raporunu incelemesi için öğretmene sunar.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6. Hafta / Etkinlik-4</w:t>
            </w:r>
          </w:p>
        </w:tc>
        <w:tc>
          <w:tcPr>
            <w:tcW w:w="1470" w:type="dxa"/>
            <w:vAlign w:val="center"/>
          </w:tcPr>
          <w:p>
            <w:pPr>
              <w:widowControl w:val="0"/>
              <w:autoSpaceDE w:val="0"/>
              <w:autoSpaceDN w:val="0"/>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Bir Dersin Gözlemlenmesi</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 uygulama öğretmeni ile birlikte sınıf ortamına girerek öğretmenin bir ders saati boyunca yaptıkları işlemleri raporlaştırır. Bu raporda öğretmenin derse nasıl giriş yaptığından, soru sorma, sorularına cevap verme, öğrencilerle iletişim kurma, ödev verme, beden dilini kullanma, jest ve mimikleri gibi temel konulara yer verilir. </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numPr>
                <w:numId w:val="0"/>
              </w:numPr>
              <w:autoSpaceDE/>
              <w:autoSpaceDN/>
              <w:spacing w:before="0" w:line="259" w:lineRule="auto"/>
              <w:ind w:leftChars="0" w:right="-18" w:rightChars="-9"/>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Öğrencileri araştırma yapacakları veri tabanlarına yönlendirir. </w:t>
            </w:r>
          </w:p>
          <w:p>
            <w:pPr>
              <w:pStyle w:val="22"/>
              <w:widowControl/>
              <w:numPr>
                <w:numId w:val="0"/>
              </w:numPr>
              <w:autoSpaceDE/>
              <w:autoSpaceDN/>
              <w:spacing w:before="0" w:line="259" w:lineRule="auto"/>
              <w:ind w:leftChars="0" w:right="-18" w:rightChars="-9"/>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Derslerdeki uygulamaları yanında farklı durumlar karşısında neler yaptıkları hakkında bilgiler verir.</w:t>
            </w:r>
          </w:p>
          <w:p>
            <w:pPr>
              <w:pStyle w:val="22"/>
              <w:widowControl w:val="0"/>
              <w:numPr>
                <w:numId w:val="0"/>
              </w:numPr>
              <w:autoSpaceDE w:val="0"/>
              <w:autoSpaceDN w:val="0"/>
              <w:ind w:right="50" w:rightChars="25"/>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Okuldaki uygulama dersinde öğretmenin genel uygulamaları hakkında detaylı bilgi toplar ve raporlaştırır.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Konu ile ilgili hazırladığı ödevi Google Classrooma yükler.</w:t>
            </w:r>
          </w:p>
          <w:p>
            <w:pPr>
              <w:pStyle w:val="22"/>
              <w:widowControl w:val="0"/>
              <w:numPr>
                <w:numId w:val="0"/>
              </w:numPr>
              <w:autoSpaceDE w:val="0"/>
              <w:autoSpaceDN w:val="0"/>
              <w:ind w:right="455"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Değerlendirme raporunu incelemesi için öğretmene sunar.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7. Hafta / Etkinlik-5</w:t>
            </w:r>
          </w:p>
        </w:tc>
        <w:tc>
          <w:tcPr>
            <w:tcW w:w="1470" w:type="dxa"/>
            <w:vAlign w:val="center"/>
          </w:tcPr>
          <w:p>
            <w:pPr>
              <w:widowControl w:val="0"/>
              <w:autoSpaceDE w:val="0"/>
              <w:autoSpaceDN w:val="0"/>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 xml:space="preserve">Okullarda Görev Yapan Personelin Görev, Yetki ve Sorumlulukları </w:t>
            </w:r>
          </w:p>
        </w:tc>
        <w:tc>
          <w:tcPr>
            <w:tcW w:w="3480" w:type="dxa"/>
            <w:vAlign w:val="center"/>
          </w:tcPr>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 okul yöneticilerinin kimler olduğunu ve okul yöneticisi olmak için gerekli yasal uygulamaları araştırır.</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Okuldaki tüm personelin görev, yetki ve sorumluluklarını inceler ve özetler.</w:t>
            </w:r>
          </w:p>
        </w:tc>
        <w:tc>
          <w:tcPr>
            <w:tcW w:w="2400" w:type="dxa"/>
            <w:vAlign w:val="center"/>
          </w:tcPr>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Öğrencileri araştırma yapacakları veri tabanlarına yönlendirir. </w:t>
            </w:r>
          </w:p>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Öğrencilere bağlı oldukları mevzuat hakkında bilgiler verir.</w:t>
            </w:r>
          </w:p>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Okullarda görevli tüm personelin görev, yetki ve sorumluluklar</w:t>
            </w:r>
            <w:r>
              <w:rPr>
                <w:rFonts w:hint="eastAsia" w:ascii="Maiandra GD" w:hAnsi="Maiandra GD" w:eastAsia="Times New Roman" w:cs="Times New Roman"/>
                <w:sz w:val="17"/>
                <w:szCs w:val="17"/>
              </w:rPr>
              <w:t>ı</w:t>
            </w:r>
            <w:r>
              <w:rPr>
                <w:rFonts w:ascii="Maiandra GD" w:hAnsi="Maiandra GD" w:eastAsia="Times New Roman" w:cs="Times New Roman"/>
                <w:sz w:val="17"/>
                <w:szCs w:val="17"/>
              </w:rPr>
              <w:t xml:space="preserve"> hakkında bilgi toplar ve raporlaştırır.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Konu ile ilgili hazırladığı ödevi Google Classrooma yükler.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Değerlendirme raporunu incelemesi için öğretmene sunar.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8. Hafta / Etkinlik-6</w:t>
            </w:r>
          </w:p>
        </w:tc>
        <w:tc>
          <w:tcPr>
            <w:tcW w:w="1470" w:type="dxa"/>
            <w:vAlign w:val="center"/>
          </w:tcPr>
          <w:p>
            <w:pPr>
              <w:widowControl w:val="0"/>
              <w:autoSpaceDE w:val="0"/>
              <w:autoSpaceDN w:val="0"/>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Okullarda Yürürlükte Olan Yasa, Yönetmelik ve Yönergeler</w:t>
            </w:r>
          </w:p>
        </w:tc>
        <w:tc>
          <w:tcPr>
            <w:tcW w:w="3480" w:type="dxa"/>
            <w:vAlign w:val="center"/>
          </w:tcPr>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Okulda görevli personelin tamamının bağlı olduğu yasa ve yönetmelikleri araştırır.</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Çok önemli olarak gördüğü iki farklı yönetmeliğin içeriği hakkında bilgi verir.</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Okullarda resmi belgelerin hazırlanması ve saklanmasında uyulması gereken prosedürleri inceler. </w:t>
            </w:r>
          </w:p>
        </w:tc>
        <w:tc>
          <w:tcPr>
            <w:tcW w:w="2400" w:type="dxa"/>
            <w:vAlign w:val="center"/>
          </w:tcPr>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Öğrencileri araştırma yapacakları veri tabanlarına yönlendirir. </w:t>
            </w:r>
          </w:p>
          <w:p>
            <w:pPr>
              <w:pStyle w:val="22"/>
              <w:widowControl w:val="0"/>
              <w:numPr>
                <w:numId w:val="0"/>
              </w:numPr>
              <w:autoSpaceDE w:val="0"/>
              <w:autoSpaceDN w:val="0"/>
              <w:ind w:leftChars="0" w:right="-18" w:rightChars="-9"/>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060" w:type="dxa"/>
            <w:vAlign w:val="center"/>
          </w:tcPr>
          <w:p>
            <w:pPr>
              <w:pStyle w:val="22"/>
              <w:widowControl w:val="0"/>
              <w:numPr>
                <w:numId w:val="0"/>
              </w:numPr>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Öğrencilere bağlı oldukları mevzuat hakkında bilgiler verir.</w:t>
            </w:r>
          </w:p>
          <w:p>
            <w:pPr>
              <w:pStyle w:val="22"/>
              <w:widowControl w:val="0"/>
              <w:numPr>
                <w:numId w:val="0"/>
              </w:numPr>
              <w:autoSpaceDE w:val="0"/>
              <w:autoSpaceDN w:val="0"/>
              <w:ind w:right="50" w:rightChars="25"/>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Öğrencilerin yaptıkları araştırmalarla ilgili sorularını cevaplar.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Okullarda uygulanan resmi uygulamalar hakkında bilgi toplar ve raporlaştırır.</w:t>
            </w:r>
          </w:p>
          <w:p>
            <w:pPr>
              <w:pStyle w:val="22"/>
              <w:widowControl w:val="0"/>
              <w:numPr>
                <w:numId w:val="0"/>
              </w:numPr>
              <w:autoSpaceDE w:val="0"/>
              <w:autoSpaceDN w:val="0"/>
              <w:ind w:right="455"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Konu ile ilgili hazırladığı ödevi Google</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Classrooma yükler.</w:t>
            </w:r>
          </w:p>
          <w:p>
            <w:pPr>
              <w:pStyle w:val="22"/>
              <w:widowControl w:val="0"/>
              <w:numPr>
                <w:numId w:val="0"/>
              </w:numPr>
              <w:autoSpaceDE w:val="0"/>
              <w:autoSpaceDN w:val="0"/>
              <w:ind w:right="455"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Değerlendirme raporunu incelemesi için öğretmene sunar.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9. Hafta / Etkinlik-7</w:t>
            </w:r>
          </w:p>
        </w:tc>
        <w:tc>
          <w:tcPr>
            <w:tcW w:w="1470" w:type="dxa"/>
            <w:vAlign w:val="center"/>
          </w:tcPr>
          <w:p>
            <w:pPr>
              <w:widowControl w:val="0"/>
              <w:autoSpaceDE w:val="0"/>
              <w:autoSpaceDN w:val="0"/>
              <w:ind w:firstLine="14"/>
              <w:rPr>
                <w:rFonts w:ascii="Maiandra GD" w:hAnsi="Maiandra GD" w:eastAsia="Times New Roman" w:cs="Times New Roman"/>
                <w:b/>
                <w:bCs/>
                <w:sz w:val="17"/>
                <w:szCs w:val="17"/>
                <w:lang w:val="tr-TR"/>
              </w:rPr>
            </w:pPr>
          </w:p>
          <w:p>
            <w:pPr>
              <w:widowControl w:val="0"/>
              <w:autoSpaceDE w:val="0"/>
              <w:autoSpaceDN w:val="0"/>
              <w:ind w:firstLine="14"/>
              <w:rPr>
                <w:rFonts w:ascii="Maiandra GD" w:hAnsi="Maiandra GD" w:eastAsia="Times New Roman" w:cs="Times New Roman"/>
                <w:b/>
                <w:bCs/>
                <w:sz w:val="17"/>
                <w:szCs w:val="17"/>
                <w:lang w:val="tr-TR" w:eastAsia="tr-TR"/>
              </w:rPr>
            </w:pPr>
            <w:r>
              <w:rPr>
                <w:rFonts w:ascii="Maiandra GD" w:hAnsi="Maiandra GD" w:eastAsia="Times New Roman" w:cs="Times New Roman"/>
                <w:b/>
                <w:bCs/>
                <w:sz w:val="17"/>
                <w:szCs w:val="17"/>
                <w:lang w:val="tr-TR"/>
              </w:rPr>
              <w:t>Ders Planı Hazırlanması</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ascii="Maiandra GD" w:hAnsi="Maiandra GD" w:eastAsia="Times New Roman" w:cs="Times New Roman"/>
                <w:sz w:val="17"/>
                <w:szCs w:val="17"/>
              </w:rPr>
              <w:t xml:space="preserve"> Sunum yapılacak konu ve kazanımların belirlenmesi ve ders planı yapılması</w:t>
            </w:r>
          </w:p>
        </w:tc>
        <w:tc>
          <w:tcPr>
            <w:tcW w:w="2400" w:type="dxa"/>
            <w:vAlign w:val="center"/>
          </w:tcPr>
          <w:p>
            <w:pPr>
              <w:pStyle w:val="22"/>
              <w:widowControl w:val="0"/>
              <w:tabs>
                <w:tab w:val="left" w:pos="0"/>
              </w:tabs>
              <w:autoSpaceDE w:val="0"/>
              <w:autoSpaceDN w:val="0"/>
              <w:ind w:left="-124" w:leftChars="-62" w:right="-18" w:rightChars="-9" w:firstLine="0"/>
              <w:jc w:val="both"/>
              <w:rPr>
                <w:rFonts w:ascii="Maiandra GD" w:hAnsi="Maiandra GD" w:eastAsia="Times New Roman" w:cs="Times New Roman"/>
                <w:sz w:val="17"/>
                <w:szCs w:val="17"/>
              </w:rPr>
            </w:pPr>
          </w:p>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spacing w:after="240"/>
              <w:ind w:left="-1" w:leftChars="0" w:right="-18" w:rightChars="-9" w:firstLine="0"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Ders planlamada öğretmen adayına rehberlik yapar.</w:t>
            </w:r>
          </w:p>
        </w:tc>
        <w:tc>
          <w:tcPr>
            <w:tcW w:w="3060" w:type="dxa"/>
            <w:vAlign w:val="center"/>
          </w:tcPr>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Tüm öğretmen adaylarının hangi konuda ve kazanımlarda ders planı hazırlayacağını belirler.</w:t>
            </w:r>
          </w:p>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adayının en az dört ders saati olmak üzere ders sunacağı sınıf, sunum günü ve saatini belirler.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Uygulama öğretmeninden almış olduğu konu ve kazanımlara yönelik ders planlarını hazırlar.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10. Hafta / Etkinlik-8</w:t>
            </w:r>
          </w:p>
        </w:tc>
        <w:tc>
          <w:tcPr>
            <w:tcW w:w="1470" w:type="dxa"/>
            <w:vAlign w:val="center"/>
          </w:tcPr>
          <w:p>
            <w:pPr>
              <w:widowControl w:val="0"/>
              <w:autoSpaceDE w:val="0"/>
              <w:autoSpaceDN w:val="0"/>
              <w:ind w:firstLine="14"/>
              <w:rPr>
                <w:rFonts w:ascii="Maiandra GD" w:hAnsi="Maiandra GD" w:eastAsia="Times New Roman" w:cs="Times New Roman"/>
                <w:b/>
                <w:bCs/>
                <w:sz w:val="17"/>
                <w:szCs w:val="17"/>
                <w:lang w:val="tr-TR"/>
              </w:rPr>
            </w:pPr>
          </w:p>
          <w:p>
            <w:pPr>
              <w:widowControl w:val="0"/>
              <w:autoSpaceDE w:val="0"/>
              <w:autoSpaceDN w:val="0"/>
              <w:ind w:firstLine="14"/>
              <w:rPr>
                <w:rFonts w:ascii="Maiandra GD" w:hAnsi="Maiandra GD" w:eastAsia="Times New Roman" w:cs="Times New Roman"/>
                <w:b/>
                <w:bCs/>
                <w:sz w:val="17"/>
                <w:szCs w:val="17"/>
                <w:lang w:val="tr-TR" w:eastAsia="tr-TR"/>
              </w:rPr>
            </w:pPr>
            <w:r>
              <w:rPr>
                <w:rFonts w:ascii="Maiandra GD" w:hAnsi="Maiandra GD" w:eastAsia="Times New Roman" w:cs="Times New Roman"/>
                <w:b/>
                <w:bCs/>
                <w:sz w:val="17"/>
                <w:szCs w:val="17"/>
                <w:lang w:val="tr-TR"/>
              </w:rPr>
              <w:t>Ders Planı Hazırlanması</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ascii="Maiandra GD" w:hAnsi="Maiandra GD" w:eastAsia="Times New Roman" w:cs="Times New Roman"/>
                <w:sz w:val="17"/>
                <w:szCs w:val="17"/>
              </w:rPr>
              <w:t xml:space="preserve"> Sunum yapılacak konu ve kazanımların belirlenmesi ve ders planı yapılması</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8" w:rightChars="-9"/>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Ders planlamada öğretmen adayına rehberlik yapar.</w:t>
            </w:r>
          </w:p>
        </w:tc>
        <w:tc>
          <w:tcPr>
            <w:tcW w:w="3060" w:type="dxa"/>
            <w:vAlign w:val="center"/>
          </w:tcPr>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Tüm öğretmen adaylarının hangi</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konuda ve kazanımlarda ders planı</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hazırlayacağını belirler.</w:t>
            </w:r>
          </w:p>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adayının enaz dört ders saati olmak üzere ders sunacağı sınıf, sunum günü ve saatini belirler.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Uygulama öğretmeninden almış olduğu konu ve kazanımlara yönelik ders planlarını hazırlar.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11. Hafta / Etkinlik-9</w:t>
            </w:r>
          </w:p>
        </w:tc>
        <w:tc>
          <w:tcPr>
            <w:tcW w:w="1470" w:type="dxa"/>
            <w:vAlign w:val="center"/>
          </w:tcPr>
          <w:p>
            <w:pPr>
              <w:widowControl w:val="0"/>
              <w:autoSpaceDE w:val="0"/>
              <w:autoSpaceDN w:val="0"/>
              <w:ind w:firstLine="14"/>
              <w:rPr>
                <w:rFonts w:ascii="Maiandra GD" w:hAnsi="Maiandra GD" w:eastAsia="Times New Roman" w:cs="Times New Roman"/>
                <w:b/>
                <w:bCs/>
                <w:sz w:val="17"/>
                <w:szCs w:val="17"/>
                <w:lang w:val="tr-TR"/>
              </w:rPr>
            </w:pPr>
          </w:p>
          <w:p>
            <w:pPr>
              <w:widowControl w:val="0"/>
              <w:autoSpaceDE w:val="0"/>
              <w:autoSpaceDN w:val="0"/>
              <w:ind w:firstLine="14"/>
              <w:rPr>
                <w:rFonts w:ascii="Maiandra GD" w:hAnsi="Maiandra GD" w:eastAsia="Times New Roman" w:cs="Times New Roman"/>
                <w:b/>
                <w:bCs/>
                <w:sz w:val="17"/>
                <w:szCs w:val="17"/>
                <w:lang w:val="tr-TR"/>
              </w:rPr>
            </w:pPr>
          </w:p>
          <w:p>
            <w:pPr>
              <w:widowControl w:val="0"/>
              <w:autoSpaceDE w:val="0"/>
              <w:autoSpaceDN w:val="0"/>
              <w:ind w:firstLine="14"/>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Ders Sunumu</w:t>
            </w:r>
          </w:p>
          <w:p>
            <w:pPr>
              <w:widowControl w:val="0"/>
              <w:autoSpaceDE w:val="0"/>
              <w:autoSpaceDN w:val="0"/>
              <w:ind w:firstLine="14"/>
              <w:rPr>
                <w:rFonts w:ascii="Maiandra GD" w:hAnsi="Maiandra GD" w:eastAsia="Times New Roman" w:cs="Times New Roman"/>
                <w:b/>
                <w:bCs/>
                <w:sz w:val="17"/>
                <w:szCs w:val="17"/>
                <w:lang w:eastAsia="tr-TR"/>
              </w:rPr>
            </w:pPr>
            <w:r>
              <w:rPr>
                <w:rFonts w:ascii="Maiandra GD" w:hAnsi="Maiandra GD" w:eastAsia="Times New Roman" w:cs="Times New Roman"/>
                <w:b/>
                <w:bCs/>
                <w:sz w:val="17"/>
                <w:szCs w:val="17"/>
                <w:lang w:val="tr-TR"/>
              </w:rPr>
              <w:t>Yapılması</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tarafından ders sunulması</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8" w:rightChars="-9"/>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ders sunumu yaparken izler ve değerlendirir.</w:t>
            </w:r>
          </w:p>
        </w:tc>
        <w:tc>
          <w:tcPr>
            <w:tcW w:w="3060" w:type="dxa"/>
            <w:vAlign w:val="center"/>
          </w:tcPr>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adayının sunum yapması için</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gerekli ortamı hazırlar.</w:t>
            </w:r>
          </w:p>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ders sunumu yaparken izler ve değerlendirir.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jc w:val="both"/>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12. Hafta / Etkinlik-10</w:t>
            </w:r>
          </w:p>
        </w:tc>
        <w:tc>
          <w:tcPr>
            <w:tcW w:w="1470" w:type="dxa"/>
            <w:vAlign w:val="center"/>
          </w:tcPr>
          <w:p>
            <w:pPr>
              <w:widowControl w:val="0"/>
              <w:autoSpaceDE w:val="0"/>
              <w:autoSpaceDN w:val="0"/>
              <w:jc w:val="both"/>
              <w:rPr>
                <w:rFonts w:ascii="Maiandra GD" w:hAnsi="Maiandra GD" w:eastAsia="Times New Roman" w:cs="Times New Roman"/>
                <w:b/>
                <w:bCs/>
                <w:sz w:val="17"/>
                <w:szCs w:val="17"/>
                <w:lang w:val="tr-TR"/>
              </w:rPr>
            </w:pPr>
          </w:p>
          <w:p>
            <w:pPr>
              <w:widowControl w:val="0"/>
              <w:autoSpaceDE w:val="0"/>
              <w:autoSpaceDN w:val="0"/>
              <w:jc w:val="both"/>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Ders Sunumu</w:t>
            </w:r>
          </w:p>
          <w:p>
            <w:pPr>
              <w:widowControl w:val="0"/>
              <w:autoSpaceDE w:val="0"/>
              <w:autoSpaceDN w:val="0"/>
              <w:ind w:firstLine="14"/>
              <w:jc w:val="both"/>
              <w:rPr>
                <w:rFonts w:ascii="Maiandra GD" w:hAnsi="Maiandra GD" w:eastAsia="Times New Roman" w:cs="Times New Roman"/>
                <w:b/>
                <w:bCs/>
                <w:sz w:val="17"/>
                <w:szCs w:val="17"/>
                <w:lang w:eastAsia="tr-TR"/>
              </w:rPr>
            </w:pPr>
            <w:r>
              <w:rPr>
                <w:rFonts w:ascii="Maiandra GD" w:hAnsi="Maiandra GD" w:eastAsia="Times New Roman" w:cs="Times New Roman"/>
                <w:b/>
                <w:bCs/>
                <w:sz w:val="17"/>
                <w:szCs w:val="17"/>
                <w:lang w:val="tr-TR"/>
              </w:rPr>
              <w:t>Yapılması</w:t>
            </w:r>
          </w:p>
        </w:tc>
        <w:tc>
          <w:tcPr>
            <w:tcW w:w="3480" w:type="dxa"/>
            <w:vAlign w:val="center"/>
          </w:tcPr>
          <w:p>
            <w:pPr>
              <w:pStyle w:val="22"/>
              <w:widowControl w:val="0"/>
              <w:tabs>
                <w:tab w:val="left" w:pos="0"/>
              </w:tabs>
              <w:autoSpaceDE w:val="0"/>
              <w:autoSpaceDN w:val="0"/>
              <w:ind w:left="0" w:leftChars="0" w:right="-1" w:firstLine="0" w:firstLine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tarafından ders sunulması</w:t>
            </w:r>
          </w:p>
        </w:tc>
        <w:tc>
          <w:tcPr>
            <w:tcW w:w="2400" w:type="dxa"/>
            <w:vAlign w:val="center"/>
          </w:tcPr>
          <w:p>
            <w:pPr>
              <w:pStyle w:val="13"/>
              <w:jc w:val="both"/>
            </w:pP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8" w:rightChars="-9"/>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ders sunumu yaparken izler ve değerlendirir.</w:t>
            </w:r>
          </w:p>
        </w:tc>
        <w:tc>
          <w:tcPr>
            <w:tcW w:w="3060" w:type="dxa"/>
            <w:vAlign w:val="center"/>
          </w:tcPr>
          <w:p>
            <w:pPr>
              <w:pStyle w:val="22"/>
              <w:widowControl w:val="0"/>
              <w:tabs>
                <w:tab w:val="left" w:pos="0"/>
              </w:tabs>
              <w:autoSpaceDE w:val="0"/>
              <w:autoSpaceDN w:val="0"/>
              <w:ind w:left="0" w:right="50" w:rightChars="25" w:firstLine="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adayının sunum yapması için</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gerekli ortamı hazırlar.</w:t>
            </w:r>
          </w:p>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ders sunumu yaparken izler ve değerlendirir.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jc w:val="both"/>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13. Hafta / Etkinlik-11</w:t>
            </w:r>
          </w:p>
        </w:tc>
        <w:tc>
          <w:tcPr>
            <w:tcW w:w="1470" w:type="dxa"/>
            <w:vAlign w:val="center"/>
          </w:tcPr>
          <w:p>
            <w:pPr>
              <w:widowControl w:val="0"/>
              <w:autoSpaceDE w:val="0"/>
              <w:autoSpaceDN w:val="0"/>
              <w:ind w:firstLine="14"/>
              <w:jc w:val="both"/>
              <w:rPr>
                <w:rFonts w:ascii="Maiandra GD" w:hAnsi="Maiandra GD" w:eastAsia="Times New Roman" w:cs="Times New Roman"/>
                <w:b/>
                <w:bCs/>
                <w:sz w:val="17"/>
                <w:szCs w:val="17"/>
                <w:lang w:val="tr-TR"/>
              </w:rPr>
            </w:pPr>
          </w:p>
          <w:p>
            <w:pPr>
              <w:widowControl w:val="0"/>
              <w:autoSpaceDE w:val="0"/>
              <w:autoSpaceDN w:val="0"/>
              <w:jc w:val="both"/>
              <w:rPr>
                <w:rFonts w:ascii="Maiandra GD" w:hAnsi="Maiandra GD" w:eastAsia="Times New Roman" w:cs="Times New Roman"/>
                <w:b/>
                <w:bCs/>
                <w:sz w:val="17"/>
                <w:szCs w:val="17"/>
                <w:lang w:val="tr-TR"/>
              </w:rPr>
            </w:pPr>
            <w:r>
              <w:rPr>
                <w:rFonts w:ascii="Maiandra GD" w:hAnsi="Maiandra GD" w:eastAsia="Times New Roman" w:cs="Times New Roman"/>
                <w:b/>
                <w:bCs/>
                <w:sz w:val="17"/>
                <w:szCs w:val="17"/>
                <w:lang w:val="tr-TR"/>
              </w:rPr>
              <w:t>Ders Sunumu</w:t>
            </w:r>
          </w:p>
          <w:p>
            <w:pPr>
              <w:widowControl w:val="0"/>
              <w:autoSpaceDE w:val="0"/>
              <w:autoSpaceDN w:val="0"/>
              <w:ind w:firstLine="14"/>
              <w:jc w:val="both"/>
              <w:rPr>
                <w:rFonts w:ascii="Maiandra GD" w:hAnsi="Maiandra GD" w:eastAsia="Times New Roman" w:cs="Times New Roman"/>
                <w:b/>
                <w:bCs/>
                <w:sz w:val="17"/>
                <w:szCs w:val="17"/>
                <w:lang w:val="tr-TR" w:eastAsia="tr-TR"/>
              </w:rPr>
            </w:pPr>
            <w:r>
              <w:rPr>
                <w:rFonts w:ascii="Maiandra GD" w:hAnsi="Maiandra GD" w:eastAsia="Times New Roman" w:cs="Times New Roman"/>
                <w:b/>
                <w:bCs/>
                <w:sz w:val="17"/>
                <w:szCs w:val="17"/>
                <w:lang w:val="tr-TR"/>
              </w:rPr>
              <w:t>Yapılması</w:t>
            </w:r>
          </w:p>
        </w:tc>
        <w:tc>
          <w:tcPr>
            <w:tcW w:w="3480" w:type="dxa"/>
            <w:vAlign w:val="center"/>
          </w:tcPr>
          <w:p>
            <w:pPr>
              <w:pStyle w:val="22"/>
              <w:widowControl w:val="0"/>
              <w:tabs>
                <w:tab w:val="left" w:pos="0"/>
              </w:tabs>
              <w:autoSpaceDE w:val="0"/>
              <w:autoSpaceDN w:val="0"/>
              <w:ind w:left="0" w:right="-1" w:firstLine="0"/>
              <w:jc w:val="both"/>
              <w:rPr>
                <w:rFonts w:ascii="Maiandra GD" w:hAnsi="Maiandra GD" w:eastAsia="Times New Roman" w:cs="Times New Roman"/>
                <w:sz w:val="17"/>
                <w:szCs w:val="17"/>
              </w:rPr>
            </w:pPr>
            <w:r>
              <w:rPr>
                <w:rFonts w:ascii="Maiandra GD" w:hAnsi="Maiandra GD" w:eastAsia="Times New Roman" w:cs="Times New Roman"/>
                <w:sz w:val="17"/>
                <w:szCs w:val="17"/>
              </w:rPr>
              <w:t>- Öğretmen adayı tarafından ders sunulması</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8" w:rightChars="-9"/>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ders sunumu yaparken izler ve değerlendirir.</w:t>
            </w:r>
          </w:p>
        </w:tc>
        <w:tc>
          <w:tcPr>
            <w:tcW w:w="3060" w:type="dxa"/>
            <w:vAlign w:val="center"/>
          </w:tcPr>
          <w:p>
            <w:pPr>
              <w:pStyle w:val="22"/>
              <w:widowControl w:val="0"/>
              <w:tabs>
                <w:tab w:val="left" w:pos="0"/>
              </w:tabs>
              <w:autoSpaceDE w:val="0"/>
              <w:autoSpaceDN w:val="0"/>
              <w:ind w:left="0" w:right="50" w:rightChars="25" w:firstLine="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adayının sunum yapması için</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gerekli ortamı hazırlar.</w:t>
            </w:r>
          </w:p>
          <w:p>
            <w:pPr>
              <w:pStyle w:val="22"/>
              <w:widowControl w:val="0"/>
              <w:numPr>
                <w:numId w:val="0"/>
              </w:numPr>
              <w:tabs>
                <w:tab w:val="left" w:pos="0"/>
              </w:tabs>
              <w:autoSpaceDE w:val="0"/>
              <w:autoSpaceDN w:val="0"/>
              <w:ind w:right="50" w:rightChars="25"/>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Öğretmen adayı ders sunumu yaparken izler ve değerlendirir.</w:t>
            </w:r>
          </w:p>
        </w:tc>
        <w:tc>
          <w:tcPr>
            <w:tcW w:w="3977"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tabs>
                <w:tab w:val="left" w:pos="0"/>
              </w:tabs>
              <w:autoSpaceDE w:val="0"/>
              <w:autoSpaceDN w:val="0"/>
              <w:ind w:right="-1" w:right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gridAfter w:val="1"/>
          <w:wAfter w:w="18" w:type="dxa"/>
          <w:trHeight w:val="941" w:hRule="atLeast"/>
        </w:trPr>
        <w:tc>
          <w:tcPr>
            <w:tcW w:w="922" w:type="dxa"/>
            <w:vAlign w:val="center"/>
          </w:tcPr>
          <w:p>
            <w:pPr>
              <w:widowControl w:val="0"/>
              <w:autoSpaceDE w:val="0"/>
              <w:autoSpaceDN w:val="0"/>
              <w:ind w:firstLine="14"/>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14. Hafta / Etkinlik-12</w:t>
            </w:r>
          </w:p>
        </w:tc>
        <w:tc>
          <w:tcPr>
            <w:tcW w:w="1470" w:type="dxa"/>
            <w:vAlign w:val="center"/>
          </w:tcPr>
          <w:p>
            <w:pPr>
              <w:widowControl w:val="0"/>
              <w:autoSpaceDE w:val="0"/>
              <w:autoSpaceDN w:val="0"/>
              <w:rPr>
                <w:rFonts w:ascii="Maiandra GD" w:hAnsi="Maiandra GD" w:eastAsia="Times New Roman" w:cs="Times New Roman"/>
                <w:b/>
                <w:bCs/>
                <w:sz w:val="17"/>
                <w:szCs w:val="17"/>
              </w:rPr>
            </w:pPr>
            <w:r>
              <w:rPr>
                <w:rFonts w:ascii="Maiandra GD" w:hAnsi="Maiandra GD" w:eastAsia="Times New Roman" w:cs="Times New Roman"/>
                <w:b/>
                <w:bCs/>
                <w:sz w:val="17"/>
                <w:szCs w:val="17"/>
                <w:lang w:val="tr-TR"/>
              </w:rPr>
              <w:t>Dönemin Değerlendirilmesi</w:t>
            </w:r>
          </w:p>
        </w:tc>
        <w:tc>
          <w:tcPr>
            <w:tcW w:w="3480" w:type="dxa"/>
            <w:vAlign w:val="center"/>
          </w:tcPr>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Öğrenciler tüm dönem boyunca yaptıkları çalışmaları ve gözlemlerini özetler ve raporlaştırır.</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sz w:val="17"/>
                <w:szCs w:val="17"/>
                <w:lang w:val="tr-TR"/>
              </w:rPr>
              <w:t xml:space="preserve"> </w:t>
            </w:r>
            <w:r>
              <w:rPr>
                <w:rFonts w:ascii="Maiandra GD" w:hAnsi="Maiandra GD"/>
                <w:sz w:val="17"/>
                <w:szCs w:val="17"/>
              </w:rPr>
              <w:t>Dijital ortamda okul deneyimi dosyasını hazırlar.</w:t>
            </w:r>
          </w:p>
          <w:p>
            <w:pPr>
              <w:pStyle w:val="22"/>
              <w:widowControl w:val="0"/>
              <w:numPr>
                <w:ilvl w:val="0"/>
                <w:numId w:val="9"/>
              </w:numPr>
              <w:tabs>
                <w:tab w:val="left" w:pos="0"/>
              </w:tabs>
              <w:autoSpaceDE w:val="0"/>
              <w:autoSpaceDN w:val="0"/>
              <w:ind w:left="223" w:leftChars="0" w:right="-1" w:hanging="105" w:firstLineChars="0"/>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Eğitimin daha kaliteli olması için kendisinin neler yapması gerektiğini öz-değerlendirme şeklinde açıklar.</w:t>
            </w:r>
          </w:p>
        </w:tc>
        <w:tc>
          <w:tcPr>
            <w:tcW w:w="2400" w:type="dxa"/>
            <w:vAlign w:val="center"/>
          </w:tcPr>
          <w:p>
            <w:pPr>
              <w:pStyle w:val="13"/>
              <w:jc w:val="both"/>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22"/>
              <w:widowControl w:val="0"/>
              <w:numPr>
                <w:numId w:val="0"/>
              </w:numPr>
              <w:autoSpaceDE w:val="0"/>
              <w:autoSpaceDN w:val="0"/>
              <w:ind w:leftChars="0" w:right="-18" w:rightChars="-9"/>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-T</w:t>
            </w:r>
            <w:r>
              <w:rPr>
                <w:rFonts w:ascii="Maiandra GD" w:hAnsi="Maiandra GD" w:eastAsia="Times New Roman" w:cs="Times New Roman"/>
                <w:sz w:val="17"/>
                <w:szCs w:val="17"/>
              </w:rPr>
              <w:t xml:space="preserve">üm dönemi birlikte değerlendirerek dönütler verir. </w:t>
            </w: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Öğrencinin hazırladığı dosyayı inceleyerek not verir.</w:t>
            </w:r>
          </w:p>
        </w:tc>
        <w:tc>
          <w:tcPr>
            <w:tcW w:w="3060" w:type="dxa"/>
            <w:vAlign w:val="center"/>
          </w:tcPr>
          <w:p>
            <w:pPr>
              <w:pStyle w:val="22"/>
              <w:widowControl w:val="0"/>
              <w:autoSpaceDE w:val="0"/>
              <w:autoSpaceDN w:val="0"/>
              <w:ind w:left="0" w:leftChars="0" w:right="50" w:rightChars="25" w:firstLine="0" w:firstLine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Öğrencilerin yaptıkları çalışmaları genel olarak değerlendirir. </w:t>
            </w:r>
          </w:p>
          <w:p>
            <w:pPr>
              <w:pStyle w:val="22"/>
              <w:widowControl w:val="0"/>
              <w:numPr>
                <w:numId w:val="0"/>
              </w:numPr>
              <w:autoSpaceDE w:val="0"/>
              <w:autoSpaceDN w:val="0"/>
              <w:ind w:right="50" w:rightChars="25"/>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Öğrencinin hazırladığı dosyayı inceleyerek not verir.</w:t>
            </w:r>
          </w:p>
        </w:tc>
        <w:tc>
          <w:tcPr>
            <w:tcW w:w="3977" w:type="dxa"/>
            <w:vAlign w:val="center"/>
          </w:tcPr>
          <w:p>
            <w:pPr>
              <w:pStyle w:val="13"/>
              <w:jc w:val="both"/>
              <w:rPr>
                <w:rFonts w:ascii="Maiandra GD" w:hAnsi="Maiandra GD" w:eastAsia="Times New Roman" w:cs="Times New Roman"/>
                <w:sz w:val="17"/>
                <w:szCs w:val="17"/>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Haftalık ders programında belirtilen gün ve saatte her hafta 2 saat ders yapar.</w:t>
            </w:r>
          </w:p>
          <w:p>
            <w:pPr>
              <w:pStyle w:val="13"/>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Dönem boyunca yaptıkları çalışmaları, olumlu ve olumsuz yönleriyle birlikte raporlaştırır. </w:t>
            </w:r>
          </w:p>
          <w:p>
            <w:pPr>
              <w:pStyle w:val="22"/>
              <w:widowControl w:val="0"/>
              <w:numPr>
                <w:numId w:val="0"/>
              </w:numPr>
              <w:autoSpaceDE w:val="0"/>
              <w:autoSpaceDN w:val="0"/>
              <w:ind w:leftChars="0" w:right="455"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K</w:t>
            </w:r>
            <w:r>
              <w:rPr>
                <w:rFonts w:ascii="Maiandra GD" w:hAnsi="Maiandra GD" w:eastAsia="Times New Roman" w:cs="Times New Roman"/>
                <w:sz w:val="17"/>
                <w:szCs w:val="17"/>
              </w:rPr>
              <w:t>endi adına bu dönemki uygulamalardan çıkardığı sonuçları raporuna öz-değerlendirme şeklinde yazar.</w:t>
            </w:r>
          </w:p>
          <w:p>
            <w:pPr>
              <w:pStyle w:val="22"/>
              <w:widowControl w:val="0"/>
              <w:numPr>
                <w:numId w:val="0"/>
              </w:numPr>
              <w:autoSpaceDE w:val="0"/>
              <w:autoSpaceDN w:val="0"/>
              <w:ind w:leftChars="0" w:right="455" w:rightChars="0"/>
              <w:jc w:val="both"/>
              <w:rPr>
                <w:rFonts w:ascii="Maiandra GD" w:hAnsi="Maiandra GD" w:eastAsia="Times New Roman" w:cs="Times New Roman"/>
                <w:sz w:val="17"/>
                <w:szCs w:val="17"/>
                <w:lang w:val="en-US"/>
              </w:rPr>
            </w:pPr>
            <w:r>
              <w:rPr>
                <w:rFonts w:hint="default" w:ascii="Maiandra GD" w:hAnsi="Maiandra GD" w:eastAsia="Times New Roman" w:cs="Times New Roman"/>
                <w:sz w:val="17"/>
                <w:szCs w:val="17"/>
                <w:lang w:val="tr-TR"/>
              </w:rPr>
              <w:t xml:space="preserve">- </w:t>
            </w:r>
            <w:r>
              <w:rPr>
                <w:rFonts w:ascii="Maiandra GD" w:hAnsi="Maiandra GD" w:eastAsia="Times New Roman" w:cs="Times New Roman"/>
                <w:sz w:val="17"/>
                <w:szCs w:val="17"/>
              </w:rPr>
              <w:t xml:space="preserve">Okul Deneyimi Dosyasının dijital formatını uygulama öğretim elemanına ve öğretmene ulaştırır. </w:t>
            </w:r>
          </w:p>
        </w:tc>
      </w:tr>
    </w:tbl>
    <w:p>
      <w:pPr>
        <w:rPr>
          <w:sz w:val="28"/>
          <w:szCs w:val="28"/>
          <w:lang w:val="tr-TR"/>
        </w:rPr>
      </w:pPr>
    </w:p>
    <w:p>
      <w:pPr>
        <w:rPr>
          <w:sz w:val="22"/>
        </w:rPr>
      </w:pPr>
      <w:r>
        <w:rPr>
          <w:sz w:val="22"/>
        </w:rPr>
        <w:br w:type="page"/>
      </w:r>
    </w:p>
    <w:p>
      <w:pPr>
        <w:pStyle w:val="22"/>
        <w:tabs>
          <w:tab w:val="left" w:pos="821"/>
        </w:tabs>
        <w:spacing w:before="0"/>
        <w:ind w:left="459" w:firstLine="0"/>
        <w:rPr>
          <w:sz w:val="22"/>
        </w:rPr>
      </w:pPr>
    </w:p>
    <w:p>
      <w:pPr>
        <w:pStyle w:val="11"/>
        <w:spacing w:before="37"/>
        <w:ind w:left="100"/>
        <w:rPr>
          <w:rFonts w:ascii="Calibri" w:hAnsi="Calibri"/>
          <w:b/>
          <w:sz w:val="22"/>
        </w:rPr>
      </w:pPr>
      <w:r>
        <w:rPr>
          <w:b/>
          <w:bCs/>
        </w:rPr>
        <w:t xml:space="preserve">Tablo </w:t>
      </w:r>
      <w:r>
        <w:rPr>
          <w:b/>
          <w:bCs/>
          <w:lang w:val="tr-TR"/>
        </w:rPr>
        <w:t xml:space="preserve">2. </w:t>
      </w:r>
      <w:r>
        <w:rPr>
          <w:rFonts w:ascii="Calibri" w:hAnsi="Calibri"/>
          <w:b/>
          <w:sz w:val="22"/>
        </w:rPr>
        <w:t xml:space="preserve"> Öğretmen Adaylarının Öğretmenlik Uygulaması II Dersinde Haftalık Olarak Yapacakları Uygulamalar</w:t>
      </w:r>
    </w:p>
    <w:tbl>
      <w:tblPr>
        <w:tblStyle w:val="8"/>
        <w:tblpPr w:leftFromText="180" w:rightFromText="180" w:vertAnchor="text" w:horzAnchor="page" w:tblpX="338" w:tblpY="248"/>
        <w:tblOverlap w:val="never"/>
        <w:tblW w:w="15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1416"/>
        <w:gridCol w:w="2614"/>
        <w:gridCol w:w="2835"/>
        <w:gridCol w:w="3119"/>
        <w:gridCol w:w="4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5314" w:type="dxa"/>
            <w:gridSpan w:val="6"/>
            <w:shd w:val="clear" w:color="auto" w:fill="F4AF83"/>
          </w:tcPr>
          <w:p>
            <w:pPr>
              <w:pStyle w:val="25"/>
              <w:spacing w:line="215" w:lineRule="exact"/>
              <w:ind w:left="1638" w:right="1629"/>
              <w:jc w:val="center"/>
              <w:rPr>
                <w:rFonts w:ascii="Maiandra GD" w:hAnsi="Maiandra GD"/>
                <w:b/>
                <w:bCs/>
                <w:sz w:val="18"/>
              </w:rPr>
            </w:pPr>
            <w:r>
              <w:rPr>
                <w:rFonts w:ascii="Maiandra GD" w:hAnsi="Maiandra GD"/>
                <w:b/>
                <w:bCs/>
                <w:sz w:val="18"/>
              </w:rPr>
              <w:t>ONDOKUZ MAYIS ÜNİVERSİTESİ- EĞİTİM FAKÜLTESİ</w:t>
            </w:r>
          </w:p>
          <w:p>
            <w:pPr>
              <w:pStyle w:val="25"/>
              <w:spacing w:line="196" w:lineRule="exact"/>
              <w:ind w:left="1642" w:right="1629"/>
              <w:jc w:val="center"/>
              <w:rPr>
                <w:rFonts w:ascii="Maiandra GD" w:hAnsi="Maiandra GD"/>
                <w:b/>
                <w:bCs/>
                <w:sz w:val="18"/>
              </w:rPr>
            </w:pPr>
            <w:r>
              <w:rPr>
                <w:rFonts w:ascii="Maiandra GD" w:hAnsi="Maiandra GD"/>
                <w:b/>
                <w:bCs/>
                <w:sz w:val="18"/>
              </w:rPr>
              <w:t>ÖĞRETMENLİK UYGULAMASI II DERSİ ETKİNLİKLER LİSTESİ (202..-202.. BAHAR DÖNEMİ)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141" w:type="dxa"/>
            <w:shd w:val="clear" w:color="auto" w:fill="F4AF83"/>
          </w:tcPr>
          <w:p>
            <w:pPr>
              <w:pStyle w:val="25"/>
              <w:spacing w:line="216" w:lineRule="exact"/>
              <w:ind w:left="208" w:right="179" w:firstLine="4"/>
              <w:rPr>
                <w:rFonts w:ascii="Maiandra GD" w:hAnsi="Maiandra GD"/>
                <w:b/>
                <w:bCs/>
                <w:sz w:val="18"/>
              </w:rPr>
            </w:pPr>
            <w:r>
              <w:rPr>
                <w:rFonts w:ascii="Maiandra GD" w:hAnsi="Maiandra GD"/>
                <w:b/>
                <w:bCs/>
                <w:sz w:val="18"/>
              </w:rPr>
              <w:t>Hafta / Etkinlik</w:t>
            </w:r>
          </w:p>
        </w:tc>
        <w:tc>
          <w:tcPr>
            <w:tcW w:w="1416" w:type="dxa"/>
            <w:shd w:val="clear" w:color="auto" w:fill="F4AF83"/>
          </w:tcPr>
          <w:p>
            <w:pPr>
              <w:pStyle w:val="25"/>
              <w:spacing w:before="107"/>
              <w:ind w:left="79"/>
              <w:rPr>
                <w:rFonts w:ascii="Maiandra GD" w:hAnsi="Maiandra GD"/>
                <w:b/>
                <w:bCs/>
                <w:sz w:val="18"/>
              </w:rPr>
            </w:pPr>
            <w:r>
              <w:rPr>
                <w:rFonts w:ascii="Maiandra GD" w:hAnsi="Maiandra GD"/>
                <w:b/>
                <w:bCs/>
                <w:sz w:val="18"/>
              </w:rPr>
              <w:t>Etkinlik Başlığı</w:t>
            </w:r>
          </w:p>
        </w:tc>
        <w:tc>
          <w:tcPr>
            <w:tcW w:w="2614" w:type="dxa"/>
            <w:shd w:val="clear" w:color="auto" w:fill="F4AF83"/>
          </w:tcPr>
          <w:p>
            <w:pPr>
              <w:pStyle w:val="25"/>
              <w:spacing w:before="100"/>
              <w:ind w:left="418"/>
              <w:rPr>
                <w:rFonts w:ascii="Maiandra GD" w:hAnsi="Maiandra GD"/>
                <w:b/>
                <w:bCs/>
                <w:sz w:val="18"/>
              </w:rPr>
            </w:pPr>
            <w:r>
              <w:rPr>
                <w:rFonts w:ascii="Maiandra GD" w:hAnsi="Maiandra GD"/>
                <w:b/>
                <w:bCs/>
                <w:sz w:val="18"/>
              </w:rPr>
              <w:t>Ders İçeriği</w:t>
            </w:r>
          </w:p>
        </w:tc>
        <w:tc>
          <w:tcPr>
            <w:tcW w:w="2835" w:type="dxa"/>
            <w:shd w:val="clear" w:color="auto" w:fill="F4AF83"/>
          </w:tcPr>
          <w:p>
            <w:pPr>
              <w:pStyle w:val="25"/>
              <w:spacing w:line="216" w:lineRule="exact"/>
              <w:ind w:left="58" w:right="30" w:firstLine="343"/>
              <w:rPr>
                <w:rFonts w:ascii="Maiandra GD" w:hAnsi="Maiandra GD"/>
                <w:b/>
                <w:bCs/>
                <w:sz w:val="18"/>
              </w:rPr>
            </w:pPr>
            <w:r>
              <w:rPr>
                <w:rFonts w:ascii="Maiandra GD" w:hAnsi="Maiandra GD"/>
                <w:b/>
                <w:bCs/>
                <w:sz w:val="18"/>
              </w:rPr>
              <w:t>Öğretim Elemanı Tarafından Yapılacak İşler</w:t>
            </w:r>
          </w:p>
        </w:tc>
        <w:tc>
          <w:tcPr>
            <w:tcW w:w="3119" w:type="dxa"/>
            <w:shd w:val="clear" w:color="auto" w:fill="F4AF83"/>
          </w:tcPr>
          <w:p>
            <w:pPr>
              <w:pStyle w:val="25"/>
              <w:spacing w:line="215" w:lineRule="exact"/>
              <w:ind w:left="195" w:right="183"/>
              <w:jc w:val="center"/>
              <w:rPr>
                <w:rFonts w:ascii="Maiandra GD" w:hAnsi="Maiandra GD"/>
                <w:b/>
                <w:bCs/>
                <w:sz w:val="18"/>
              </w:rPr>
            </w:pPr>
            <w:r>
              <w:rPr>
                <w:rFonts w:ascii="Maiandra GD" w:hAnsi="Maiandra GD"/>
                <w:b/>
                <w:bCs/>
                <w:sz w:val="18"/>
              </w:rPr>
              <w:t>Öğretmen Tarafından</w:t>
            </w:r>
          </w:p>
          <w:p>
            <w:pPr>
              <w:pStyle w:val="25"/>
              <w:spacing w:line="196" w:lineRule="exact"/>
              <w:ind w:left="195" w:right="183"/>
              <w:jc w:val="center"/>
              <w:rPr>
                <w:rFonts w:ascii="Maiandra GD" w:hAnsi="Maiandra GD"/>
                <w:b/>
                <w:bCs/>
                <w:sz w:val="18"/>
              </w:rPr>
            </w:pPr>
            <w:r>
              <w:rPr>
                <w:rFonts w:ascii="Maiandra GD" w:hAnsi="Maiandra GD"/>
                <w:b/>
                <w:bCs/>
                <w:sz w:val="18"/>
              </w:rPr>
              <w:t>Yapacak İşler</w:t>
            </w:r>
          </w:p>
        </w:tc>
        <w:tc>
          <w:tcPr>
            <w:tcW w:w="4189" w:type="dxa"/>
            <w:shd w:val="clear" w:color="auto" w:fill="F4AF83"/>
          </w:tcPr>
          <w:p>
            <w:pPr>
              <w:pStyle w:val="25"/>
              <w:spacing w:line="215" w:lineRule="exact"/>
              <w:ind w:left="74" w:right="65"/>
              <w:jc w:val="center"/>
              <w:rPr>
                <w:rFonts w:ascii="Maiandra GD" w:hAnsi="Maiandra GD"/>
                <w:b/>
                <w:bCs/>
                <w:sz w:val="18"/>
              </w:rPr>
            </w:pPr>
            <w:r>
              <w:rPr>
                <w:rFonts w:ascii="Maiandra GD" w:hAnsi="Maiandra GD"/>
                <w:b/>
                <w:bCs/>
                <w:sz w:val="18"/>
              </w:rPr>
              <w:t>Öğrenci Tarafından Yapacak</w:t>
            </w:r>
          </w:p>
          <w:p>
            <w:pPr>
              <w:pStyle w:val="25"/>
              <w:spacing w:line="196" w:lineRule="exact"/>
              <w:ind w:left="74" w:right="62"/>
              <w:jc w:val="center"/>
              <w:rPr>
                <w:rFonts w:ascii="Maiandra GD" w:hAnsi="Maiandra GD"/>
                <w:b/>
                <w:bCs/>
                <w:sz w:val="18"/>
              </w:rPr>
            </w:pPr>
            <w:r>
              <w:rPr>
                <w:rFonts w:ascii="Maiandra GD" w:hAnsi="Maiandra GD"/>
                <w:b/>
                <w:bCs/>
                <w:sz w:val="18"/>
              </w:rPr>
              <w:t>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1141" w:type="dxa"/>
          </w:tcPr>
          <w:p>
            <w:pPr>
              <w:pStyle w:val="25"/>
              <w:rPr>
                <w:rFonts w:ascii="Maiandra GD" w:hAnsi="Maiandra GD"/>
                <w:b/>
                <w:bCs/>
                <w:sz w:val="18"/>
              </w:rPr>
            </w:pPr>
          </w:p>
          <w:p>
            <w:pPr>
              <w:pStyle w:val="25"/>
              <w:rPr>
                <w:rFonts w:ascii="Maiandra GD" w:hAnsi="Maiandra GD"/>
                <w:b/>
                <w:bCs/>
                <w:sz w:val="18"/>
              </w:rPr>
            </w:pPr>
          </w:p>
          <w:p>
            <w:pPr>
              <w:pStyle w:val="25"/>
              <w:spacing w:before="8"/>
              <w:rPr>
                <w:rFonts w:ascii="Maiandra GD" w:hAnsi="Maiandra GD"/>
                <w:b/>
                <w:bCs/>
                <w:sz w:val="18"/>
              </w:rPr>
            </w:pPr>
          </w:p>
          <w:p>
            <w:pPr>
              <w:pStyle w:val="25"/>
              <w:ind w:left="42"/>
              <w:rPr>
                <w:rFonts w:ascii="Maiandra GD" w:hAnsi="Maiandra GD"/>
                <w:b/>
                <w:bCs/>
                <w:sz w:val="18"/>
              </w:rPr>
            </w:pPr>
            <w:r>
              <w:rPr>
                <w:rFonts w:ascii="Maiandra GD" w:hAnsi="Maiandra GD"/>
                <w:b/>
                <w:bCs/>
                <w:sz w:val="18"/>
              </w:rPr>
              <w:t>1. Hafta /</w:t>
            </w:r>
          </w:p>
          <w:p>
            <w:pPr>
              <w:pStyle w:val="25"/>
              <w:ind w:left="28"/>
              <w:rPr>
                <w:rFonts w:ascii="Maiandra GD" w:hAnsi="Maiandra GD"/>
                <w:b/>
                <w:bCs/>
                <w:sz w:val="18"/>
              </w:rPr>
            </w:pPr>
            <w:r>
              <w:rPr>
                <w:rFonts w:ascii="Maiandra GD" w:hAnsi="Maiandra GD"/>
                <w:b/>
                <w:bCs/>
                <w:sz w:val="18"/>
              </w:rPr>
              <w:t>Tanışma</w:t>
            </w:r>
          </w:p>
        </w:tc>
        <w:tc>
          <w:tcPr>
            <w:tcW w:w="1416" w:type="dxa"/>
            <w:vAlign w:val="center"/>
          </w:tcPr>
          <w:p>
            <w:pPr>
              <w:pStyle w:val="25"/>
              <w:ind w:left="26"/>
              <w:rPr>
                <w:rFonts w:ascii="Maiandra GD" w:hAnsi="Maiandra GD"/>
                <w:sz w:val="18"/>
              </w:rPr>
            </w:pPr>
            <w:r>
              <w:rPr>
                <w:rFonts w:ascii="Maiandra GD" w:hAnsi="Maiandra GD"/>
                <w:sz w:val="18"/>
              </w:rPr>
              <w:t>Tanışma ve</w:t>
            </w:r>
          </w:p>
          <w:p>
            <w:pPr>
              <w:pStyle w:val="25"/>
              <w:ind w:left="26"/>
              <w:rPr>
                <w:rFonts w:ascii="Maiandra GD" w:hAnsi="Maiandra GD"/>
                <w:sz w:val="18"/>
              </w:rPr>
            </w:pPr>
            <w:r>
              <w:rPr>
                <w:rFonts w:ascii="Maiandra GD" w:hAnsi="Maiandra GD"/>
                <w:sz w:val="18"/>
              </w:rPr>
              <w:t>Bilgilendirme</w:t>
            </w:r>
          </w:p>
        </w:tc>
        <w:tc>
          <w:tcPr>
            <w:tcW w:w="2614" w:type="dxa"/>
            <w:vAlign w:val="center"/>
          </w:tcPr>
          <w:p>
            <w:pPr>
              <w:pStyle w:val="25"/>
              <w:numPr>
                <w:ilvl w:val="0"/>
                <w:numId w:val="10"/>
              </w:numPr>
              <w:tabs>
                <w:tab w:val="left" w:pos="142"/>
              </w:tabs>
              <w:ind w:left="141" w:right="77"/>
              <w:rPr>
                <w:rFonts w:ascii="Maiandra GD" w:hAnsi="Maiandra GD"/>
                <w:sz w:val="18"/>
              </w:rPr>
            </w:pPr>
            <w:r>
              <w:rPr>
                <w:rFonts w:ascii="Maiandra GD" w:hAnsi="Maiandra GD"/>
                <w:sz w:val="18"/>
              </w:rPr>
              <w:t>Sorumlu öğretim elemanı, öğretmen ve öğrencilerin tanışması,</w:t>
            </w:r>
          </w:p>
          <w:p>
            <w:pPr>
              <w:pStyle w:val="25"/>
              <w:numPr>
                <w:ilvl w:val="0"/>
                <w:numId w:val="10"/>
              </w:numPr>
              <w:tabs>
                <w:tab w:val="left" w:pos="142"/>
              </w:tabs>
              <w:ind w:left="141" w:right="310"/>
              <w:rPr>
                <w:rFonts w:ascii="Maiandra GD" w:hAnsi="Maiandra GD"/>
                <w:sz w:val="18"/>
              </w:rPr>
            </w:pPr>
            <w:r>
              <w:rPr>
                <w:rFonts w:ascii="Maiandra GD" w:hAnsi="Maiandra GD"/>
                <w:sz w:val="18"/>
              </w:rPr>
              <w:t>Dersin amacı ve önemli görülen noktaların vurgulanması,</w:t>
            </w:r>
          </w:p>
          <w:p>
            <w:pPr>
              <w:pStyle w:val="25"/>
              <w:numPr>
                <w:ilvl w:val="0"/>
                <w:numId w:val="10"/>
              </w:numPr>
              <w:tabs>
                <w:tab w:val="left" w:pos="142"/>
              </w:tabs>
              <w:spacing w:before="3" w:line="214" w:lineRule="exact"/>
              <w:ind w:left="141" w:right="84"/>
              <w:rPr>
                <w:rFonts w:ascii="Maiandra GD" w:hAnsi="Maiandra GD"/>
                <w:sz w:val="18"/>
              </w:rPr>
            </w:pPr>
            <w:r>
              <w:rPr>
                <w:rFonts w:ascii="Maiandra GD" w:hAnsi="Maiandra GD"/>
                <w:sz w:val="18"/>
              </w:rPr>
              <w:t>Dönem takviminin gözden geçirilmesi</w:t>
            </w:r>
          </w:p>
        </w:tc>
        <w:tc>
          <w:tcPr>
            <w:tcW w:w="2835" w:type="dxa"/>
            <w:vAlign w:val="center"/>
          </w:tcPr>
          <w:p>
            <w:pPr>
              <w:pStyle w:val="25"/>
              <w:numPr>
                <w:ilvl w:val="0"/>
                <w:numId w:val="11"/>
              </w:numPr>
              <w:tabs>
                <w:tab w:val="left" w:pos="143"/>
              </w:tabs>
              <w:spacing w:before="107"/>
              <w:ind w:right="101" w:hanging="114"/>
              <w:rPr>
                <w:rFonts w:ascii="Maiandra GD" w:hAnsi="Maiandra GD"/>
                <w:sz w:val="18"/>
              </w:rPr>
            </w:pPr>
            <w:r>
              <w:rPr>
                <w:rFonts w:ascii="Maiandra GD" w:hAnsi="Maiandra GD"/>
                <w:sz w:val="18"/>
              </w:rPr>
              <w:t>Haftalık ders programında belirtilen gün ve saatte her hafta iki ders saati ders yapar.</w:t>
            </w:r>
          </w:p>
          <w:p>
            <w:pPr>
              <w:pStyle w:val="25"/>
              <w:numPr>
                <w:ilvl w:val="0"/>
                <w:numId w:val="11"/>
              </w:numPr>
              <w:tabs>
                <w:tab w:val="left" w:pos="143"/>
              </w:tabs>
              <w:ind w:right="99"/>
              <w:rPr>
                <w:rFonts w:ascii="Maiandra GD" w:hAnsi="Maiandra GD"/>
                <w:sz w:val="18"/>
              </w:rPr>
            </w:pPr>
            <w:r>
              <w:rPr>
                <w:rFonts w:ascii="Maiandra GD" w:hAnsi="Maiandra GD"/>
                <w:sz w:val="18"/>
              </w:rPr>
              <w:t>Öğrencilerle ve sorumlu öğretmenle iletişim kurmak için whatsapp (veya başka iletişim aracı) grubu kurabilir.</w:t>
            </w:r>
          </w:p>
        </w:tc>
        <w:tc>
          <w:tcPr>
            <w:tcW w:w="3119" w:type="dxa"/>
            <w:vAlign w:val="center"/>
          </w:tcPr>
          <w:p>
            <w:pPr>
              <w:pStyle w:val="25"/>
              <w:ind w:left="141" w:right="86" w:hanging="113"/>
              <w:rPr>
                <w:rFonts w:ascii="Maiandra GD" w:hAnsi="Maiandra GD"/>
                <w:sz w:val="18"/>
              </w:rPr>
            </w:pPr>
            <w:r>
              <w:rPr>
                <w:rFonts w:ascii="Maiandra GD" w:hAnsi="Maiandra GD"/>
                <w:sz w:val="18"/>
              </w:rPr>
              <w:t>- Öğrencilerle ve sorumlu öğretim elemanı ile tanışarak bir iletişim kanalı kurulmasına katkı sağlar.</w:t>
            </w:r>
          </w:p>
        </w:tc>
        <w:tc>
          <w:tcPr>
            <w:tcW w:w="4189" w:type="dxa"/>
            <w:vAlign w:val="center"/>
          </w:tcPr>
          <w:p>
            <w:pPr>
              <w:pStyle w:val="25"/>
              <w:spacing w:before="5"/>
              <w:rPr>
                <w:rFonts w:ascii="Maiandra GD" w:hAnsi="Maiandra GD"/>
                <w:sz w:val="18"/>
              </w:rPr>
            </w:pPr>
          </w:p>
          <w:p>
            <w:pPr>
              <w:pStyle w:val="25"/>
              <w:numPr>
                <w:ilvl w:val="0"/>
                <w:numId w:val="12"/>
              </w:numPr>
              <w:tabs>
                <w:tab w:val="left" w:pos="142"/>
              </w:tabs>
              <w:ind w:left="141" w:right="26"/>
              <w:rPr>
                <w:rFonts w:ascii="Maiandra GD" w:hAnsi="Maiandra GD"/>
                <w:sz w:val="18"/>
              </w:rPr>
            </w:pPr>
            <w:r>
              <w:rPr>
                <w:rFonts w:ascii="Maiandra GD" w:hAnsi="Maiandra GD"/>
                <w:sz w:val="18"/>
              </w:rPr>
              <w:t>Haftalık ders programında belirtilen gün ve saatte derse katılır.</w:t>
            </w:r>
          </w:p>
          <w:p>
            <w:pPr>
              <w:pStyle w:val="25"/>
              <w:numPr>
                <w:ilvl w:val="0"/>
                <w:numId w:val="12"/>
              </w:numPr>
              <w:tabs>
                <w:tab w:val="left" w:pos="142"/>
              </w:tabs>
              <w:spacing w:before="1"/>
              <w:ind w:left="141" w:right="144"/>
              <w:rPr>
                <w:rFonts w:ascii="Maiandra GD" w:hAnsi="Maiandra GD"/>
                <w:sz w:val="18"/>
              </w:rPr>
            </w:pPr>
            <w:r>
              <w:rPr>
                <w:rFonts w:ascii="Maiandra GD" w:hAnsi="Maiandra GD"/>
                <w:sz w:val="18"/>
              </w:rPr>
              <w:t>Dersin öğretim elemanı ile irtibata geçerek dersin nasıl yürütüleceği konusunda bilgi alır.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1141" w:type="dxa"/>
          </w:tcPr>
          <w:p>
            <w:pPr>
              <w:pStyle w:val="25"/>
              <w:rPr>
                <w:rFonts w:ascii="Maiandra GD" w:hAnsi="Maiandra GD"/>
                <w:b/>
                <w:bCs/>
                <w:sz w:val="18"/>
              </w:rPr>
            </w:pPr>
          </w:p>
          <w:p>
            <w:pPr>
              <w:pStyle w:val="25"/>
              <w:rPr>
                <w:rFonts w:ascii="Maiandra GD" w:hAnsi="Maiandra GD"/>
                <w:b/>
                <w:bCs/>
                <w:sz w:val="18"/>
              </w:rPr>
            </w:pPr>
          </w:p>
          <w:p>
            <w:pPr>
              <w:pStyle w:val="25"/>
              <w:spacing w:before="10"/>
              <w:rPr>
                <w:rFonts w:ascii="Maiandra GD" w:hAnsi="Maiandra GD"/>
                <w:b/>
                <w:bCs/>
                <w:sz w:val="18"/>
              </w:rPr>
            </w:pPr>
          </w:p>
          <w:p>
            <w:pPr>
              <w:pStyle w:val="25"/>
              <w:spacing w:before="1"/>
              <w:ind w:left="28" w:right="153" w:firstLine="14"/>
              <w:rPr>
                <w:rFonts w:ascii="Maiandra GD" w:hAnsi="Maiandra GD"/>
                <w:b/>
                <w:bCs/>
                <w:sz w:val="18"/>
              </w:rPr>
            </w:pPr>
            <w:r>
              <w:rPr>
                <w:rFonts w:ascii="Maiandra GD" w:hAnsi="Maiandra GD"/>
                <w:b/>
                <w:bCs/>
                <w:sz w:val="18"/>
              </w:rPr>
              <w:t>2. Hafta / Planlama</w:t>
            </w:r>
          </w:p>
        </w:tc>
        <w:tc>
          <w:tcPr>
            <w:tcW w:w="1416" w:type="dxa"/>
            <w:vAlign w:val="center"/>
          </w:tcPr>
          <w:p>
            <w:pPr>
              <w:pStyle w:val="25"/>
              <w:spacing w:before="1"/>
              <w:ind w:left="26" w:right="221"/>
              <w:rPr>
                <w:rFonts w:ascii="Maiandra GD" w:hAnsi="Maiandra GD"/>
                <w:sz w:val="18"/>
              </w:rPr>
            </w:pPr>
            <w:r>
              <w:rPr>
                <w:rFonts w:ascii="Maiandra GD" w:hAnsi="Maiandra GD"/>
                <w:sz w:val="18"/>
              </w:rPr>
              <w:t>Ders Sürecini Planlama</w:t>
            </w:r>
          </w:p>
        </w:tc>
        <w:tc>
          <w:tcPr>
            <w:tcW w:w="2614" w:type="dxa"/>
            <w:vAlign w:val="center"/>
          </w:tcPr>
          <w:p>
            <w:pPr>
              <w:pStyle w:val="25"/>
              <w:ind w:left="141" w:right="206" w:hanging="113"/>
              <w:rPr>
                <w:rFonts w:ascii="Maiandra GD" w:hAnsi="Maiandra GD"/>
                <w:sz w:val="18"/>
              </w:rPr>
            </w:pPr>
            <w:r>
              <w:rPr>
                <w:rFonts w:ascii="Maiandra GD" w:hAnsi="Maiandra GD"/>
                <w:sz w:val="18"/>
              </w:rPr>
              <w:t>- Ders kapsamında gerçekleştirilecek etkinliklerin planlanması</w:t>
            </w:r>
          </w:p>
        </w:tc>
        <w:tc>
          <w:tcPr>
            <w:tcW w:w="2835" w:type="dxa"/>
            <w:vAlign w:val="center"/>
          </w:tcPr>
          <w:p>
            <w:pPr>
              <w:pStyle w:val="25"/>
              <w:numPr>
                <w:ilvl w:val="0"/>
                <w:numId w:val="13"/>
              </w:numPr>
              <w:tabs>
                <w:tab w:val="left" w:pos="143"/>
              </w:tabs>
              <w:spacing w:before="2" w:line="215" w:lineRule="exact"/>
              <w:ind w:hanging="114"/>
              <w:rPr>
                <w:rFonts w:ascii="Maiandra GD" w:hAnsi="Maiandra GD"/>
                <w:sz w:val="18"/>
              </w:rPr>
            </w:pPr>
            <w:r>
              <w:rPr>
                <w:rFonts w:ascii="Maiandra GD" w:hAnsi="Maiandra GD"/>
                <w:sz w:val="18"/>
              </w:rPr>
              <w:t>İki saat ders yapar.</w:t>
            </w:r>
          </w:p>
          <w:p>
            <w:pPr>
              <w:pStyle w:val="25"/>
              <w:numPr>
                <w:ilvl w:val="0"/>
                <w:numId w:val="13"/>
              </w:numPr>
              <w:tabs>
                <w:tab w:val="left" w:pos="143"/>
              </w:tabs>
              <w:ind w:right="20"/>
              <w:rPr>
                <w:rFonts w:ascii="Maiandra GD" w:hAnsi="Maiandra GD"/>
                <w:sz w:val="18"/>
              </w:rPr>
            </w:pPr>
            <w:r>
              <w:rPr>
                <w:rFonts w:ascii="Maiandra GD" w:hAnsi="Maiandra GD"/>
                <w:sz w:val="18"/>
              </w:rPr>
              <w:t>Öğretmenle birlikte dönem boyunca yanında yapılacak etkinlikleri planlar.</w:t>
            </w:r>
          </w:p>
          <w:p>
            <w:pPr>
              <w:pStyle w:val="25"/>
              <w:numPr>
                <w:ilvl w:val="0"/>
                <w:numId w:val="13"/>
              </w:numPr>
              <w:tabs>
                <w:tab w:val="left" w:pos="143"/>
              </w:tabs>
              <w:spacing w:line="210" w:lineRule="atLeast"/>
              <w:ind w:right="22"/>
              <w:rPr>
                <w:rFonts w:ascii="Maiandra GD" w:hAnsi="Maiandra GD"/>
                <w:sz w:val="18"/>
              </w:rPr>
            </w:pPr>
            <w:r>
              <w:rPr>
                <w:rFonts w:ascii="Maiandra GD" w:hAnsi="Maiandra GD"/>
                <w:sz w:val="18"/>
              </w:rPr>
              <w:t>Öğrencilere verilecek ödevlerin hangi ölçütlere göre değerlendirileceğini açıklar.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adaylarının bir sınıfın dersinde en fazla 2 kişi ve haftada 6 saat bulunacağı şekilde planlama yapar.</w:t>
            </w:r>
          </w:p>
          <w:p>
            <w:pPr>
              <w:pStyle w:val="25"/>
              <w:numPr>
                <w:ilvl w:val="0"/>
                <w:numId w:val="14"/>
              </w:numPr>
              <w:tabs>
                <w:tab w:val="left" w:pos="142"/>
              </w:tabs>
              <w:ind w:left="141" w:right="103"/>
              <w:rPr>
                <w:rFonts w:ascii="Maiandra GD" w:hAnsi="Maiandra GD"/>
                <w:sz w:val="18"/>
              </w:rPr>
            </w:pPr>
            <w:r>
              <w:rPr>
                <w:rFonts w:ascii="Maiandra GD" w:hAnsi="Maiandra GD"/>
                <w:sz w:val="18"/>
              </w:rPr>
              <w:t>Öğretim elemanı ile birlikte dönem boyunca yapılacak etkinlikleri planlar.</w:t>
            </w:r>
          </w:p>
        </w:tc>
        <w:tc>
          <w:tcPr>
            <w:tcW w:w="4189" w:type="dxa"/>
            <w:vAlign w:val="center"/>
          </w:tcPr>
          <w:p>
            <w:pPr>
              <w:pStyle w:val="25"/>
              <w:spacing w:before="7"/>
              <w:rPr>
                <w:rFonts w:ascii="Maiandra GD" w:hAnsi="Maiandra GD"/>
                <w:sz w:val="18"/>
              </w:rPr>
            </w:pPr>
          </w:p>
          <w:p>
            <w:pPr>
              <w:pStyle w:val="25"/>
              <w:numPr>
                <w:ilvl w:val="0"/>
                <w:numId w:val="15"/>
              </w:numPr>
              <w:tabs>
                <w:tab w:val="left" w:pos="142"/>
              </w:tabs>
              <w:spacing w:before="1"/>
              <w:ind w:left="141"/>
              <w:rPr>
                <w:rFonts w:ascii="Maiandra GD" w:hAnsi="Maiandra GD"/>
                <w:sz w:val="18"/>
              </w:rPr>
            </w:pPr>
            <w:r>
              <w:rPr>
                <w:rFonts w:ascii="Maiandra GD" w:hAnsi="Maiandra GD"/>
                <w:sz w:val="18"/>
              </w:rPr>
              <w:t>Fakültedeki teorik derse katılır.</w:t>
            </w:r>
          </w:p>
          <w:p>
            <w:pPr>
              <w:pStyle w:val="25"/>
              <w:numPr>
                <w:ilvl w:val="0"/>
                <w:numId w:val="15"/>
              </w:numPr>
              <w:tabs>
                <w:tab w:val="left" w:pos="142"/>
              </w:tabs>
              <w:ind w:left="141" w:right="64"/>
              <w:rPr>
                <w:rFonts w:ascii="Maiandra GD" w:hAnsi="Maiandra GD"/>
                <w:sz w:val="18"/>
              </w:rPr>
            </w:pPr>
            <w:r>
              <w:rPr>
                <w:rFonts w:ascii="Maiandra GD" w:hAnsi="Maiandra GD"/>
                <w:sz w:val="18"/>
              </w:rPr>
              <w:t>Dönem boyunca yapacağı etkinlikler hakkında öğretim elemanından ve öğretmenden bilgi alır ve araştırma yapar.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1141" w:type="dxa"/>
          </w:tcPr>
          <w:p>
            <w:pPr>
              <w:pStyle w:val="25"/>
              <w:rPr>
                <w:rFonts w:ascii="Maiandra GD" w:hAnsi="Maiandra GD"/>
                <w:b/>
                <w:bCs/>
                <w:sz w:val="18"/>
              </w:rPr>
            </w:pPr>
          </w:p>
          <w:p>
            <w:pPr>
              <w:pStyle w:val="25"/>
              <w:rPr>
                <w:rFonts w:ascii="Maiandra GD" w:hAnsi="Maiandra GD"/>
                <w:b/>
                <w:bCs/>
                <w:sz w:val="18"/>
              </w:rPr>
            </w:pPr>
          </w:p>
          <w:p>
            <w:pPr>
              <w:pStyle w:val="25"/>
              <w:spacing w:before="6"/>
              <w:rPr>
                <w:rFonts w:ascii="Maiandra GD" w:hAnsi="Maiandra GD"/>
                <w:b/>
                <w:bCs/>
                <w:sz w:val="18"/>
              </w:rPr>
            </w:pPr>
          </w:p>
          <w:p>
            <w:pPr>
              <w:pStyle w:val="25"/>
              <w:ind w:left="28" w:right="169" w:firstLine="14"/>
              <w:rPr>
                <w:rFonts w:ascii="Maiandra GD" w:hAnsi="Maiandra GD"/>
                <w:b/>
                <w:bCs/>
                <w:sz w:val="18"/>
              </w:rPr>
            </w:pPr>
            <w:r>
              <w:rPr>
                <w:rFonts w:ascii="Maiandra GD" w:hAnsi="Maiandra GD"/>
                <w:b/>
                <w:bCs/>
                <w:sz w:val="18"/>
              </w:rPr>
              <w:t>3. Hafta / Etkinlik-1</w:t>
            </w:r>
          </w:p>
        </w:tc>
        <w:tc>
          <w:tcPr>
            <w:tcW w:w="1416" w:type="dxa"/>
            <w:vAlign w:val="center"/>
          </w:tcPr>
          <w:p>
            <w:pPr>
              <w:pStyle w:val="25"/>
              <w:spacing w:line="215" w:lineRule="exact"/>
              <w:ind w:left="26"/>
              <w:rPr>
                <w:rFonts w:ascii="Maiandra GD" w:hAnsi="Maiandra GD"/>
                <w:sz w:val="18"/>
              </w:rPr>
            </w:pPr>
            <w:r>
              <w:rPr>
                <w:rFonts w:ascii="Maiandra GD" w:hAnsi="Maiandra GD"/>
                <w:sz w:val="18"/>
              </w:rPr>
              <w:t>Ders</w:t>
            </w:r>
          </w:p>
          <w:p>
            <w:pPr>
              <w:pStyle w:val="25"/>
              <w:ind w:left="26" w:right="314"/>
              <w:rPr>
                <w:rFonts w:ascii="Maiandra GD" w:hAnsi="Maiandra GD"/>
                <w:sz w:val="18"/>
              </w:rPr>
            </w:pPr>
            <w:r>
              <w:rPr>
                <w:rFonts w:ascii="Maiandra GD" w:hAnsi="Maiandra GD"/>
                <w:sz w:val="18"/>
              </w:rPr>
              <w:t>Planlarının İncelenmesi</w:t>
            </w:r>
          </w:p>
        </w:tc>
        <w:tc>
          <w:tcPr>
            <w:tcW w:w="2614" w:type="dxa"/>
            <w:vAlign w:val="center"/>
          </w:tcPr>
          <w:p>
            <w:pPr>
              <w:pStyle w:val="25"/>
              <w:spacing w:line="215" w:lineRule="exact"/>
              <w:ind w:left="29"/>
              <w:rPr>
                <w:rFonts w:ascii="Maiandra GD" w:hAnsi="Maiandra GD"/>
                <w:sz w:val="18"/>
              </w:rPr>
            </w:pPr>
            <w:r>
              <w:rPr>
                <w:rFonts w:ascii="Maiandra GD" w:hAnsi="Maiandra GD"/>
                <w:sz w:val="18"/>
              </w:rPr>
              <w:t>- Öğretmenler tarafında kullanılan planlar (yıllık, günlük vb.) hakkında bilgi edinilmesi</w:t>
            </w:r>
          </w:p>
          <w:p>
            <w:pPr>
              <w:pStyle w:val="25"/>
              <w:spacing w:before="1"/>
              <w:ind w:left="29"/>
              <w:rPr>
                <w:rFonts w:ascii="Maiandra GD" w:hAnsi="Maiandra GD"/>
                <w:sz w:val="18"/>
              </w:rPr>
            </w:pPr>
            <w:r>
              <w:rPr>
                <w:rFonts w:ascii="Maiandra GD" w:hAnsi="Maiandra GD"/>
                <w:sz w:val="18"/>
              </w:rPr>
              <w:t>- Milli Eğitim Çalışma ve İdari Çalışma Planının incelenmesi</w:t>
            </w:r>
          </w:p>
        </w:tc>
        <w:tc>
          <w:tcPr>
            <w:tcW w:w="2835" w:type="dxa"/>
            <w:vAlign w:val="center"/>
          </w:tcPr>
          <w:p>
            <w:pPr>
              <w:pStyle w:val="25"/>
              <w:numPr>
                <w:ilvl w:val="0"/>
                <w:numId w:val="16"/>
              </w:numPr>
              <w:tabs>
                <w:tab w:val="left" w:pos="143"/>
              </w:tabs>
              <w:ind w:hanging="114"/>
              <w:rPr>
                <w:rFonts w:ascii="Maiandra GD" w:hAnsi="Maiandra GD"/>
                <w:sz w:val="18"/>
              </w:rPr>
            </w:pPr>
            <w:r>
              <w:rPr>
                <w:rFonts w:ascii="Maiandra GD" w:hAnsi="Maiandra GD"/>
                <w:sz w:val="18"/>
              </w:rPr>
              <w:t>İki saat ders yapar.</w:t>
            </w:r>
          </w:p>
          <w:p>
            <w:pPr>
              <w:pStyle w:val="25"/>
              <w:numPr>
                <w:ilvl w:val="0"/>
                <w:numId w:val="16"/>
              </w:numPr>
              <w:tabs>
                <w:tab w:val="left" w:pos="143"/>
              </w:tabs>
              <w:spacing w:before="1"/>
              <w:ind w:right="136"/>
              <w:rPr>
                <w:rFonts w:ascii="Maiandra GD" w:hAnsi="Maiandra GD"/>
                <w:sz w:val="18"/>
              </w:rPr>
            </w:pPr>
            <w:r>
              <w:rPr>
                <w:rFonts w:ascii="Maiandra GD" w:hAnsi="Maiandra GD"/>
                <w:sz w:val="18"/>
              </w:rPr>
              <w:t>Yıllık ve günlük planları incelemelerinde rehberlik yapar.</w:t>
            </w:r>
          </w:p>
          <w:p>
            <w:pPr>
              <w:pStyle w:val="25"/>
              <w:numPr>
                <w:ilvl w:val="0"/>
                <w:numId w:val="16"/>
              </w:numPr>
              <w:tabs>
                <w:tab w:val="left" w:pos="143"/>
              </w:tabs>
              <w:ind w:right="379"/>
              <w:rPr>
                <w:rFonts w:ascii="Maiandra GD" w:hAnsi="Maiandra GD"/>
                <w:sz w:val="18"/>
              </w:rPr>
            </w:pPr>
            <w:r>
              <w:rPr>
                <w:rFonts w:ascii="Maiandra GD" w:hAnsi="Maiandra GD"/>
                <w:sz w:val="18"/>
              </w:rPr>
              <w:t>Öğretmen adayı için yararlı olabilecek uygulamalarla ilgili ödevler verir.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yaptığı ödevlere yardımcı olur ve rehberlik yapar.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adaylarına yıllık ve günlük plan örnekleri gösterir.</w:t>
            </w:r>
          </w:p>
        </w:tc>
        <w:tc>
          <w:tcPr>
            <w:tcW w:w="4189" w:type="dxa"/>
            <w:vAlign w:val="center"/>
          </w:tcPr>
          <w:p>
            <w:pPr>
              <w:pStyle w:val="25"/>
              <w:numPr>
                <w:ilvl w:val="0"/>
                <w:numId w:val="17"/>
              </w:numPr>
              <w:tabs>
                <w:tab w:val="left" w:pos="142"/>
              </w:tabs>
              <w:spacing w:before="107"/>
              <w:ind w:left="141"/>
              <w:rPr>
                <w:rFonts w:ascii="Maiandra GD" w:hAnsi="Maiandra GD"/>
                <w:sz w:val="18"/>
              </w:rPr>
            </w:pPr>
            <w:r>
              <w:rPr>
                <w:rFonts w:ascii="Maiandra GD" w:hAnsi="Maiandra GD"/>
                <w:sz w:val="18"/>
              </w:rPr>
              <w:t>Fakültedeki teorik derse katılır.</w:t>
            </w:r>
          </w:p>
          <w:p>
            <w:pPr>
              <w:pStyle w:val="25"/>
              <w:numPr>
                <w:ilvl w:val="0"/>
                <w:numId w:val="17"/>
              </w:numPr>
              <w:tabs>
                <w:tab w:val="left" w:pos="142"/>
              </w:tabs>
              <w:ind w:left="141" w:right="420"/>
              <w:rPr>
                <w:rFonts w:ascii="Maiandra GD" w:hAnsi="Maiandra GD"/>
                <w:sz w:val="18"/>
              </w:rPr>
            </w:pPr>
            <w:r>
              <w:rPr>
                <w:rFonts w:ascii="Maiandra GD" w:hAnsi="Maiandra GD"/>
                <w:sz w:val="18"/>
              </w:rPr>
              <w:t>Yıllık ve günlük planları inceleyerek içerikleri hakkında bilgi edinir.</w:t>
            </w:r>
          </w:p>
          <w:p>
            <w:pPr>
              <w:pStyle w:val="25"/>
              <w:numPr>
                <w:ilvl w:val="0"/>
                <w:numId w:val="17"/>
              </w:numPr>
              <w:tabs>
                <w:tab w:val="left" w:pos="142"/>
              </w:tabs>
              <w:ind w:left="141" w:right="64"/>
              <w:rPr>
                <w:rFonts w:ascii="Maiandra GD" w:hAnsi="Maiandra GD"/>
                <w:sz w:val="18"/>
              </w:rPr>
            </w:pPr>
            <w:r>
              <w:rPr>
                <w:rFonts w:ascii="Maiandra GD" w:hAnsi="Maiandra GD"/>
                <w:sz w:val="18"/>
              </w:rPr>
              <w:t>Öğretim elemanı tarafından verilen ödevleri yapar, bunları öğretmenden destek alarak hazırlar.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1" w:hRule="atLeast"/>
        </w:trPr>
        <w:tc>
          <w:tcPr>
            <w:tcW w:w="1141" w:type="dxa"/>
          </w:tcPr>
          <w:p>
            <w:pPr>
              <w:pStyle w:val="25"/>
              <w:rPr>
                <w:rFonts w:ascii="Maiandra GD" w:hAnsi="Maiandra GD"/>
                <w:b/>
                <w:bCs/>
                <w:sz w:val="18"/>
              </w:rPr>
            </w:pPr>
          </w:p>
          <w:p>
            <w:pPr>
              <w:pStyle w:val="25"/>
              <w:rPr>
                <w:rFonts w:ascii="Maiandra GD" w:hAnsi="Maiandra GD"/>
                <w:b/>
                <w:bCs/>
                <w:sz w:val="18"/>
              </w:rPr>
            </w:pPr>
          </w:p>
          <w:p>
            <w:pPr>
              <w:pStyle w:val="25"/>
              <w:spacing w:before="10"/>
              <w:rPr>
                <w:rFonts w:ascii="Maiandra GD" w:hAnsi="Maiandra GD"/>
                <w:b/>
                <w:bCs/>
                <w:sz w:val="18"/>
              </w:rPr>
            </w:pPr>
          </w:p>
          <w:p>
            <w:pPr>
              <w:pStyle w:val="25"/>
              <w:ind w:left="28" w:right="169" w:firstLine="14"/>
              <w:rPr>
                <w:rFonts w:ascii="Maiandra GD" w:hAnsi="Maiandra GD"/>
                <w:b/>
                <w:bCs/>
                <w:sz w:val="18"/>
              </w:rPr>
            </w:pPr>
            <w:r>
              <w:rPr>
                <w:rFonts w:ascii="Maiandra GD" w:hAnsi="Maiandra GD"/>
                <w:b/>
                <w:bCs/>
                <w:sz w:val="18"/>
              </w:rPr>
              <w:t>4. Hafta / Etkinlik-2</w:t>
            </w:r>
          </w:p>
        </w:tc>
        <w:tc>
          <w:tcPr>
            <w:tcW w:w="1416" w:type="dxa"/>
            <w:vAlign w:val="center"/>
          </w:tcPr>
          <w:p>
            <w:pPr>
              <w:pStyle w:val="25"/>
              <w:ind w:left="26"/>
              <w:rPr>
                <w:rFonts w:ascii="Maiandra GD" w:hAnsi="Maiandra GD"/>
                <w:sz w:val="18"/>
              </w:rPr>
            </w:pPr>
            <w:r>
              <w:rPr>
                <w:rFonts w:ascii="Maiandra GD" w:hAnsi="Maiandra GD"/>
                <w:sz w:val="18"/>
              </w:rPr>
              <w:t>Öğretim</w:t>
            </w:r>
          </w:p>
          <w:p>
            <w:pPr>
              <w:pStyle w:val="25"/>
              <w:ind w:left="26" w:right="255"/>
              <w:rPr>
                <w:rFonts w:ascii="Maiandra GD" w:hAnsi="Maiandra GD"/>
                <w:sz w:val="18"/>
              </w:rPr>
            </w:pPr>
            <w:r>
              <w:rPr>
                <w:rFonts w:ascii="Maiandra GD" w:hAnsi="Maiandra GD"/>
                <w:sz w:val="18"/>
              </w:rPr>
              <w:t>Programının İncelenmesi</w:t>
            </w:r>
          </w:p>
        </w:tc>
        <w:tc>
          <w:tcPr>
            <w:tcW w:w="2614" w:type="dxa"/>
            <w:vAlign w:val="center"/>
          </w:tcPr>
          <w:p>
            <w:pPr>
              <w:pStyle w:val="25"/>
              <w:ind w:left="141" w:right="26" w:hanging="113"/>
              <w:rPr>
                <w:rFonts w:ascii="Maiandra GD" w:hAnsi="Maiandra GD"/>
                <w:sz w:val="18"/>
              </w:rPr>
            </w:pPr>
            <w:r>
              <w:rPr>
                <w:rFonts w:ascii="Maiandra GD" w:hAnsi="Maiandra GD"/>
                <w:sz w:val="18"/>
              </w:rPr>
              <w:t>- İlgili dersin öğretim programının incelenmesi</w:t>
            </w:r>
          </w:p>
        </w:tc>
        <w:tc>
          <w:tcPr>
            <w:tcW w:w="2835" w:type="dxa"/>
            <w:vAlign w:val="center"/>
          </w:tcPr>
          <w:p>
            <w:pPr>
              <w:pStyle w:val="25"/>
              <w:numPr>
                <w:ilvl w:val="0"/>
                <w:numId w:val="18"/>
              </w:numPr>
              <w:tabs>
                <w:tab w:val="left" w:pos="143"/>
              </w:tabs>
              <w:spacing w:line="215" w:lineRule="exact"/>
              <w:ind w:hanging="114"/>
              <w:rPr>
                <w:rFonts w:ascii="Maiandra GD" w:hAnsi="Maiandra GD"/>
                <w:sz w:val="18"/>
              </w:rPr>
            </w:pPr>
            <w:r>
              <w:rPr>
                <w:rFonts w:ascii="Maiandra GD" w:hAnsi="Maiandra GD"/>
                <w:sz w:val="18"/>
              </w:rPr>
              <w:t>İki saat ders yapar.</w:t>
            </w:r>
          </w:p>
          <w:p>
            <w:pPr>
              <w:pStyle w:val="25"/>
              <w:numPr>
                <w:ilvl w:val="0"/>
                <w:numId w:val="18"/>
              </w:numPr>
              <w:tabs>
                <w:tab w:val="left" w:pos="143"/>
              </w:tabs>
              <w:ind w:right="738"/>
              <w:rPr>
                <w:rFonts w:ascii="Maiandra GD" w:hAnsi="Maiandra GD"/>
                <w:sz w:val="18"/>
              </w:rPr>
            </w:pPr>
            <w:r>
              <w:rPr>
                <w:rFonts w:ascii="Maiandra GD" w:hAnsi="Maiandra GD"/>
                <w:sz w:val="18"/>
              </w:rPr>
              <w:t>Dersin öğretim programını incelemelerinde rehberlik yapar.</w:t>
            </w:r>
          </w:p>
          <w:p>
            <w:pPr>
              <w:pStyle w:val="25"/>
              <w:numPr>
                <w:ilvl w:val="0"/>
                <w:numId w:val="18"/>
              </w:numPr>
              <w:tabs>
                <w:tab w:val="left" w:pos="143"/>
              </w:tabs>
              <w:spacing w:before="1"/>
              <w:ind w:right="379"/>
              <w:rPr>
                <w:rFonts w:ascii="Maiandra GD" w:hAnsi="Maiandra GD"/>
                <w:sz w:val="18"/>
              </w:rPr>
            </w:pPr>
            <w:r>
              <w:rPr>
                <w:rFonts w:ascii="Maiandra GD" w:hAnsi="Maiandra GD"/>
                <w:sz w:val="18"/>
              </w:rPr>
              <w:t>Öğretmen adayı için yararlı olabilecek uygulamalarla ilgili ödevler verir.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yaptığı ödevlere yardımcı olur ve rehberlik yapar.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adaylarına öğretim programlarını tanıtmada yardımcı olur.</w:t>
            </w:r>
          </w:p>
        </w:tc>
        <w:tc>
          <w:tcPr>
            <w:tcW w:w="4189" w:type="dxa"/>
            <w:vAlign w:val="center"/>
          </w:tcPr>
          <w:p>
            <w:pPr>
              <w:pStyle w:val="25"/>
              <w:numPr>
                <w:ilvl w:val="0"/>
                <w:numId w:val="19"/>
              </w:numPr>
              <w:tabs>
                <w:tab w:val="left" w:pos="142"/>
              </w:tabs>
              <w:spacing w:line="215" w:lineRule="exact"/>
              <w:ind w:left="141"/>
              <w:rPr>
                <w:rFonts w:ascii="Maiandra GD" w:hAnsi="Maiandra GD"/>
                <w:sz w:val="18"/>
              </w:rPr>
            </w:pPr>
            <w:r>
              <w:rPr>
                <w:rFonts w:ascii="Maiandra GD" w:hAnsi="Maiandra GD"/>
                <w:sz w:val="18"/>
              </w:rPr>
              <w:t>Fakültedeki teorik derse katılır.</w:t>
            </w:r>
          </w:p>
          <w:p>
            <w:pPr>
              <w:pStyle w:val="25"/>
              <w:numPr>
                <w:ilvl w:val="0"/>
                <w:numId w:val="19"/>
              </w:numPr>
              <w:tabs>
                <w:tab w:val="left" w:pos="142"/>
              </w:tabs>
              <w:ind w:left="141" w:right="613"/>
              <w:rPr>
                <w:rFonts w:ascii="Maiandra GD" w:hAnsi="Maiandra GD"/>
                <w:sz w:val="18"/>
              </w:rPr>
            </w:pPr>
            <w:r>
              <w:rPr>
                <w:rFonts w:ascii="Maiandra GD" w:hAnsi="Maiandra GD"/>
                <w:sz w:val="18"/>
              </w:rPr>
              <w:t>Öğretim programını inceleyerek içerikleri hakkında bilgi edinir.</w:t>
            </w:r>
          </w:p>
          <w:p>
            <w:pPr>
              <w:pStyle w:val="25"/>
              <w:numPr>
                <w:ilvl w:val="0"/>
                <w:numId w:val="19"/>
              </w:numPr>
              <w:tabs>
                <w:tab w:val="left" w:pos="142"/>
              </w:tabs>
              <w:spacing w:before="1"/>
              <w:ind w:left="141" w:right="64"/>
              <w:rPr>
                <w:rFonts w:ascii="Maiandra GD" w:hAnsi="Maiandra GD"/>
                <w:sz w:val="18"/>
              </w:rPr>
            </w:pPr>
            <w:r>
              <w:rPr>
                <w:rFonts w:ascii="Maiandra GD" w:hAnsi="Maiandra GD"/>
                <w:sz w:val="18"/>
              </w:rPr>
              <w:t>Öğretim elemanı tarafından verilen ödevleri yapar, bunları öğretmenden destek alarak hazırlar.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1141" w:type="dxa"/>
          </w:tcPr>
          <w:p>
            <w:pPr>
              <w:pStyle w:val="25"/>
              <w:rPr>
                <w:rFonts w:ascii="Maiandra GD" w:hAnsi="Maiandra GD"/>
                <w:b/>
                <w:bCs/>
                <w:sz w:val="18"/>
              </w:rPr>
            </w:pPr>
          </w:p>
          <w:p>
            <w:pPr>
              <w:pStyle w:val="25"/>
              <w:rPr>
                <w:rFonts w:ascii="Maiandra GD" w:hAnsi="Maiandra GD"/>
                <w:b/>
                <w:bCs/>
                <w:sz w:val="18"/>
              </w:rPr>
            </w:pPr>
          </w:p>
          <w:p>
            <w:pPr>
              <w:pStyle w:val="25"/>
              <w:spacing w:before="11"/>
              <w:rPr>
                <w:rFonts w:ascii="Maiandra GD" w:hAnsi="Maiandra GD"/>
                <w:b/>
                <w:bCs/>
                <w:sz w:val="18"/>
              </w:rPr>
            </w:pPr>
          </w:p>
          <w:p>
            <w:pPr>
              <w:pStyle w:val="25"/>
              <w:ind w:left="28" w:right="169" w:firstLine="14"/>
              <w:rPr>
                <w:rFonts w:ascii="Maiandra GD" w:hAnsi="Maiandra GD"/>
                <w:b/>
                <w:bCs/>
                <w:sz w:val="18"/>
              </w:rPr>
            </w:pPr>
            <w:r>
              <w:rPr>
                <w:rFonts w:ascii="Maiandra GD" w:hAnsi="Maiandra GD"/>
                <w:b/>
                <w:bCs/>
                <w:sz w:val="18"/>
              </w:rPr>
              <w:t>5. Hafta / Etkinlik-3</w:t>
            </w:r>
          </w:p>
        </w:tc>
        <w:tc>
          <w:tcPr>
            <w:tcW w:w="1416" w:type="dxa"/>
            <w:vAlign w:val="center"/>
          </w:tcPr>
          <w:p>
            <w:pPr>
              <w:pStyle w:val="25"/>
              <w:spacing w:before="162"/>
              <w:ind w:left="26" w:right="207"/>
              <w:rPr>
                <w:rFonts w:ascii="Maiandra GD" w:hAnsi="Maiandra GD"/>
                <w:sz w:val="18"/>
              </w:rPr>
            </w:pPr>
            <w:r>
              <w:rPr>
                <w:rFonts w:ascii="Maiandra GD" w:hAnsi="Maiandra GD"/>
                <w:sz w:val="18"/>
              </w:rPr>
              <w:t>Ders Planı Hazırlanması</w:t>
            </w:r>
          </w:p>
        </w:tc>
        <w:tc>
          <w:tcPr>
            <w:tcW w:w="2614" w:type="dxa"/>
            <w:vAlign w:val="center"/>
          </w:tcPr>
          <w:p>
            <w:pPr>
              <w:pStyle w:val="25"/>
              <w:ind w:left="141" w:right="206" w:hanging="113"/>
              <w:rPr>
                <w:rFonts w:ascii="Maiandra GD" w:hAnsi="Maiandra GD"/>
                <w:sz w:val="18"/>
              </w:rPr>
            </w:pPr>
            <w:r>
              <w:rPr>
                <w:rFonts w:ascii="Maiandra GD" w:hAnsi="Maiandra GD"/>
                <w:sz w:val="18"/>
              </w:rPr>
              <w:t>- Sunum yapılacak konu ve kazanımların belirlenmesi ve ders planı yapılması</w:t>
            </w:r>
          </w:p>
        </w:tc>
        <w:tc>
          <w:tcPr>
            <w:tcW w:w="2835" w:type="dxa"/>
            <w:vAlign w:val="center"/>
          </w:tcPr>
          <w:p>
            <w:pPr>
              <w:pStyle w:val="25"/>
              <w:numPr>
                <w:ilvl w:val="0"/>
                <w:numId w:val="20"/>
              </w:numPr>
              <w:tabs>
                <w:tab w:val="left" w:pos="143"/>
              </w:tabs>
              <w:ind w:hanging="114"/>
              <w:rPr>
                <w:rFonts w:ascii="Maiandra GD" w:hAnsi="Maiandra GD"/>
                <w:sz w:val="18"/>
              </w:rPr>
            </w:pPr>
            <w:r>
              <w:rPr>
                <w:rFonts w:ascii="Maiandra GD" w:hAnsi="Maiandra GD"/>
                <w:sz w:val="18"/>
              </w:rPr>
              <w:t>İki saat ders yapar.</w:t>
            </w:r>
          </w:p>
          <w:p>
            <w:pPr>
              <w:pStyle w:val="25"/>
              <w:numPr>
                <w:ilvl w:val="0"/>
                <w:numId w:val="20"/>
              </w:numPr>
              <w:tabs>
                <w:tab w:val="left" w:pos="143"/>
              </w:tabs>
              <w:spacing w:before="1"/>
              <w:ind w:right="553"/>
              <w:rPr>
                <w:rFonts w:ascii="Maiandra GD" w:hAnsi="Maiandra GD"/>
                <w:sz w:val="18"/>
              </w:rPr>
            </w:pPr>
            <w:r>
              <w:rPr>
                <w:rFonts w:ascii="Maiandra GD" w:hAnsi="Maiandra GD"/>
                <w:sz w:val="18"/>
              </w:rPr>
              <w:t>Ders planlamada öğretmen adayına rehberlik yapar.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Tüm öğretmen adaylarının hangi konuda ve kazanımlarda ders planı hazırlayacağını belirler.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en az dört ders saati olmak üzere ders sunacağı sınıf, sunum günü ve saatini belirler.</w:t>
            </w:r>
          </w:p>
        </w:tc>
        <w:tc>
          <w:tcPr>
            <w:tcW w:w="4189" w:type="dxa"/>
            <w:vAlign w:val="center"/>
          </w:tcPr>
          <w:p>
            <w:pPr>
              <w:pStyle w:val="25"/>
              <w:numPr>
                <w:ilvl w:val="0"/>
                <w:numId w:val="21"/>
              </w:numPr>
              <w:tabs>
                <w:tab w:val="left" w:pos="142"/>
              </w:tabs>
              <w:spacing w:line="215" w:lineRule="exact"/>
              <w:ind w:left="141"/>
              <w:rPr>
                <w:rFonts w:ascii="Maiandra GD" w:hAnsi="Maiandra GD"/>
                <w:sz w:val="18"/>
              </w:rPr>
            </w:pPr>
            <w:r>
              <w:rPr>
                <w:rFonts w:ascii="Maiandra GD" w:hAnsi="Maiandra GD"/>
                <w:sz w:val="18"/>
              </w:rPr>
              <w:t>Fakültedeki teorik derse katılır.</w:t>
            </w:r>
          </w:p>
          <w:p>
            <w:pPr>
              <w:pStyle w:val="25"/>
              <w:numPr>
                <w:ilvl w:val="0"/>
                <w:numId w:val="21"/>
              </w:numPr>
              <w:tabs>
                <w:tab w:val="left" w:pos="142"/>
              </w:tabs>
              <w:ind w:left="141" w:right="213"/>
              <w:rPr>
                <w:rFonts w:ascii="Maiandra GD" w:hAnsi="Maiandra GD"/>
                <w:sz w:val="18"/>
              </w:rPr>
            </w:pPr>
            <w:r>
              <w:rPr>
                <w:rFonts w:ascii="Maiandra GD" w:hAnsi="Maiandra GD"/>
                <w:sz w:val="18"/>
              </w:rPr>
              <w:t xml:space="preserve">Uygulama öğretmeninden almış olduğu konu ve kazanımlara yönelik ders planlarını hazırlar.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141" w:type="dxa"/>
          </w:tcPr>
          <w:p>
            <w:pPr>
              <w:pStyle w:val="25"/>
              <w:rPr>
                <w:rFonts w:ascii="Maiandra GD" w:hAnsi="Maiandra GD"/>
                <w:b/>
                <w:bCs/>
                <w:sz w:val="18"/>
              </w:rPr>
            </w:pPr>
          </w:p>
          <w:p>
            <w:pPr>
              <w:pStyle w:val="25"/>
              <w:rPr>
                <w:rFonts w:ascii="Maiandra GD" w:hAnsi="Maiandra GD"/>
                <w:b/>
                <w:bCs/>
                <w:sz w:val="18"/>
              </w:rPr>
            </w:pPr>
          </w:p>
          <w:p>
            <w:pPr>
              <w:pStyle w:val="25"/>
              <w:spacing w:before="6"/>
              <w:rPr>
                <w:rFonts w:ascii="Maiandra GD" w:hAnsi="Maiandra GD"/>
                <w:b/>
                <w:bCs/>
                <w:sz w:val="18"/>
              </w:rPr>
            </w:pPr>
          </w:p>
          <w:p>
            <w:pPr>
              <w:pStyle w:val="25"/>
              <w:ind w:left="28" w:right="169" w:firstLine="14"/>
              <w:rPr>
                <w:rFonts w:ascii="Maiandra GD" w:hAnsi="Maiandra GD"/>
                <w:b/>
                <w:bCs/>
                <w:sz w:val="18"/>
              </w:rPr>
            </w:pPr>
            <w:r>
              <w:rPr>
                <w:rFonts w:ascii="Maiandra GD" w:hAnsi="Maiandra GD"/>
                <w:b/>
                <w:bCs/>
                <w:sz w:val="18"/>
              </w:rPr>
              <w:t>6. Hafta / Etkinlik-4</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141" w:type="dxa"/>
          </w:tcPr>
          <w:p>
            <w:pPr>
              <w:pStyle w:val="25"/>
              <w:rPr>
                <w:rFonts w:ascii="Maiandra GD" w:hAnsi="Maiandra GD"/>
                <w:b/>
                <w:bCs/>
                <w:sz w:val="18"/>
              </w:rPr>
            </w:pPr>
          </w:p>
          <w:p>
            <w:pPr>
              <w:pStyle w:val="25"/>
              <w:spacing w:before="162"/>
              <w:ind w:left="28" w:right="169" w:firstLine="14"/>
              <w:rPr>
                <w:rFonts w:ascii="Maiandra GD" w:hAnsi="Maiandra GD"/>
                <w:b/>
                <w:bCs/>
                <w:sz w:val="18"/>
              </w:rPr>
            </w:pPr>
            <w:r>
              <w:rPr>
                <w:rFonts w:ascii="Maiandra GD" w:hAnsi="Maiandra GD"/>
                <w:b/>
                <w:bCs/>
                <w:sz w:val="18"/>
              </w:rPr>
              <w:t>7. Hafta / Etkinlik-5</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8. Hafta / Etkinlik-6</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9. Hafta / Etkinlik-7</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10. Hafta / Etkinlik-8</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11. Hafta / Etkinlik-9</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12. Hafta / Etkinlik-10</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13. Hafta / Etkinlik-11</w:t>
            </w:r>
          </w:p>
        </w:tc>
        <w:tc>
          <w:tcPr>
            <w:tcW w:w="1416" w:type="dxa"/>
            <w:vAlign w:val="center"/>
          </w:tcPr>
          <w:p>
            <w:pPr>
              <w:pStyle w:val="25"/>
              <w:spacing w:before="1"/>
              <w:ind w:left="26"/>
              <w:rPr>
                <w:rFonts w:ascii="Maiandra GD" w:hAnsi="Maiandra GD"/>
                <w:sz w:val="18"/>
              </w:rPr>
            </w:pPr>
            <w:r>
              <w:rPr>
                <w:rFonts w:ascii="Maiandra GD" w:hAnsi="Maiandra GD"/>
                <w:sz w:val="18"/>
              </w:rPr>
              <w:t>Ders Sunumu</w:t>
            </w:r>
          </w:p>
          <w:p>
            <w:pPr>
              <w:pStyle w:val="25"/>
              <w:spacing w:before="1"/>
              <w:ind w:left="26"/>
              <w:rPr>
                <w:rFonts w:ascii="Maiandra GD" w:hAnsi="Maiandra GD"/>
                <w:sz w:val="18"/>
              </w:rPr>
            </w:pPr>
            <w:r>
              <w:rPr>
                <w:rFonts w:ascii="Maiandra GD" w:hAnsi="Maiandra GD"/>
                <w:sz w:val="18"/>
              </w:rPr>
              <w:t>Yapılması</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tarafından ders sunulması</w:t>
            </w:r>
          </w:p>
        </w:tc>
        <w:tc>
          <w:tcPr>
            <w:tcW w:w="2835" w:type="dxa"/>
            <w:vAlign w:val="center"/>
          </w:tcPr>
          <w:p>
            <w:pPr>
              <w:pStyle w:val="25"/>
              <w:spacing w:before="1"/>
              <w:ind w:left="26"/>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Öğretmen adayı ders sunumu yaparken izler ve değerlendirir.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adayının sunum yapması için gerekli ortamı hazırlar.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Öğretmen adayı ders sunumu yaparken izler ve değerlendirir.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Hazırladığı ders planını uygulama öğretim elemanı, uygulama öğretmeni ve grup arkadaşlarının da bulunduğu sınıf ortamında ders işler.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1141" w:type="dxa"/>
          </w:tcPr>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p>
          <w:p>
            <w:pPr>
              <w:pStyle w:val="25"/>
              <w:spacing w:before="1"/>
              <w:ind w:left="26"/>
              <w:rPr>
                <w:rFonts w:ascii="Maiandra GD" w:hAnsi="Maiandra GD"/>
                <w:b/>
                <w:bCs/>
                <w:sz w:val="18"/>
              </w:rPr>
            </w:pPr>
            <w:r>
              <w:rPr>
                <w:rFonts w:ascii="Maiandra GD" w:hAnsi="Maiandra GD"/>
                <w:b/>
                <w:bCs/>
                <w:sz w:val="18"/>
              </w:rPr>
              <w:t>14. Hafta / Etkinlik-12</w:t>
            </w:r>
          </w:p>
        </w:tc>
        <w:tc>
          <w:tcPr>
            <w:tcW w:w="1416" w:type="dxa"/>
            <w:vAlign w:val="center"/>
          </w:tcPr>
          <w:p>
            <w:pPr>
              <w:pStyle w:val="25"/>
              <w:spacing w:before="1"/>
              <w:ind w:left="26"/>
              <w:rPr>
                <w:rFonts w:ascii="Maiandra GD" w:hAnsi="Maiandra GD"/>
                <w:sz w:val="18"/>
              </w:rPr>
            </w:pPr>
            <w:r>
              <w:rPr>
                <w:rFonts w:ascii="Maiandra GD" w:hAnsi="Maiandra GD"/>
                <w:sz w:val="18"/>
              </w:rPr>
              <w:t>Dönemin Değerlendirilmesi</w:t>
            </w:r>
          </w:p>
        </w:tc>
        <w:tc>
          <w:tcPr>
            <w:tcW w:w="2614" w:type="dxa"/>
            <w:vAlign w:val="center"/>
          </w:tcPr>
          <w:p>
            <w:pPr>
              <w:pStyle w:val="25"/>
              <w:spacing w:before="1"/>
              <w:ind w:left="26"/>
              <w:rPr>
                <w:rFonts w:ascii="Maiandra GD" w:hAnsi="Maiandra GD"/>
                <w:sz w:val="18"/>
              </w:rPr>
            </w:pPr>
            <w:r>
              <w:rPr>
                <w:rFonts w:ascii="Maiandra GD" w:hAnsi="Maiandra GD"/>
                <w:sz w:val="18"/>
              </w:rPr>
              <w:t>- Öğretmen adayı tüm dönem boyunca yaptıkları çalışmaları ve gözlemlerini özetler ve</w:t>
            </w:r>
            <w:r>
              <w:rPr>
                <w:rFonts w:ascii="Maiandra GD" w:hAnsi="Maiandra GD"/>
                <w:sz w:val="18"/>
                <w:lang w:val="en-US"/>
              </w:rPr>
              <w:t xml:space="preserve"> </w:t>
            </w:r>
            <w:r>
              <w:rPr>
                <w:rFonts w:ascii="Maiandra GD" w:hAnsi="Maiandra GD"/>
                <w:sz w:val="18"/>
              </w:rPr>
              <w:t>raporlaştırır.</w:t>
            </w:r>
          </w:p>
          <w:p>
            <w:pPr>
              <w:pStyle w:val="25"/>
              <w:spacing w:before="1"/>
              <w:ind w:left="26"/>
              <w:rPr>
                <w:rFonts w:ascii="Maiandra GD" w:hAnsi="Maiandra GD"/>
                <w:sz w:val="18"/>
              </w:rPr>
            </w:pPr>
            <w:r>
              <w:rPr>
                <w:rFonts w:ascii="Maiandra GD" w:hAnsi="Maiandra GD"/>
                <w:sz w:val="18"/>
              </w:rPr>
              <w:t>- Öğretmenlik uygulaması</w:t>
            </w:r>
            <w:r>
              <w:rPr>
                <w:rFonts w:ascii="Maiandra GD" w:hAnsi="Maiandra GD"/>
                <w:sz w:val="18"/>
                <w:lang w:val="en-US"/>
              </w:rPr>
              <w:t xml:space="preserve"> </w:t>
            </w:r>
            <w:r>
              <w:rPr>
                <w:rFonts w:ascii="Maiandra GD" w:hAnsi="Maiandra GD"/>
                <w:sz w:val="18"/>
              </w:rPr>
              <w:t>dosyasını hazırlar.</w:t>
            </w:r>
          </w:p>
          <w:p>
            <w:pPr>
              <w:pStyle w:val="25"/>
              <w:spacing w:before="1"/>
              <w:ind w:left="26"/>
              <w:rPr>
                <w:rFonts w:ascii="Maiandra GD" w:hAnsi="Maiandra GD"/>
                <w:sz w:val="18"/>
              </w:rPr>
            </w:pPr>
            <w:r>
              <w:rPr>
                <w:rFonts w:ascii="Maiandra GD" w:hAnsi="Maiandra GD"/>
                <w:sz w:val="18"/>
              </w:rPr>
              <w:t>- Eğitimin daha kaliteli olması için</w:t>
            </w:r>
            <w:r>
              <w:rPr>
                <w:rFonts w:ascii="Maiandra GD" w:hAnsi="Maiandra GD"/>
                <w:sz w:val="18"/>
                <w:lang w:val="en-US"/>
              </w:rPr>
              <w:t xml:space="preserve"> </w:t>
            </w:r>
            <w:r>
              <w:rPr>
                <w:rFonts w:ascii="Maiandra GD" w:hAnsi="Maiandra GD"/>
                <w:sz w:val="18"/>
              </w:rPr>
              <w:t>kendisinin neler</w:t>
            </w:r>
            <w:r>
              <w:rPr>
                <w:rFonts w:ascii="Maiandra GD" w:hAnsi="Maiandra GD"/>
                <w:sz w:val="18"/>
                <w:lang w:val="en-US"/>
              </w:rPr>
              <w:t xml:space="preserve"> </w:t>
            </w:r>
            <w:r>
              <w:rPr>
                <w:rFonts w:ascii="Maiandra GD" w:hAnsi="Maiandra GD"/>
                <w:sz w:val="18"/>
              </w:rPr>
              <w:t>yapması gerektiğini</w:t>
            </w:r>
            <w:r>
              <w:rPr>
                <w:rFonts w:ascii="Maiandra GD" w:hAnsi="Maiandra GD"/>
                <w:sz w:val="18"/>
                <w:lang w:val="en-US"/>
              </w:rPr>
              <w:t xml:space="preserve"> </w:t>
            </w:r>
            <w:r>
              <w:rPr>
                <w:rFonts w:ascii="Maiandra GD" w:hAnsi="Maiandra GD"/>
                <w:sz w:val="18"/>
              </w:rPr>
              <w:t>öz-değerlendirme şeklinde açıklar.</w:t>
            </w:r>
          </w:p>
        </w:tc>
        <w:tc>
          <w:tcPr>
            <w:tcW w:w="2835" w:type="dxa"/>
            <w:vAlign w:val="center"/>
          </w:tcPr>
          <w:p>
            <w:pPr>
              <w:pStyle w:val="25"/>
              <w:spacing w:before="1"/>
              <w:rPr>
                <w:rFonts w:ascii="Maiandra GD" w:hAnsi="Maiandra GD"/>
                <w:sz w:val="18"/>
              </w:rPr>
            </w:pPr>
            <w:r>
              <w:rPr>
                <w:rFonts w:ascii="Maiandra GD" w:hAnsi="Maiandra GD"/>
                <w:sz w:val="18"/>
              </w:rPr>
              <w:t>- İki saat ders yapar.</w:t>
            </w:r>
          </w:p>
          <w:p>
            <w:pPr>
              <w:pStyle w:val="25"/>
              <w:spacing w:before="1"/>
              <w:ind w:left="26"/>
              <w:rPr>
                <w:rFonts w:ascii="Maiandra GD" w:hAnsi="Maiandra GD"/>
                <w:sz w:val="18"/>
              </w:rPr>
            </w:pPr>
            <w:r>
              <w:rPr>
                <w:rFonts w:ascii="Maiandra GD" w:hAnsi="Maiandra GD"/>
                <w:sz w:val="18"/>
              </w:rPr>
              <w:t>- Tüm dönemi birlikte değerlendirerek dönütler verir.</w:t>
            </w:r>
          </w:p>
          <w:p>
            <w:pPr>
              <w:pStyle w:val="25"/>
              <w:spacing w:before="1"/>
              <w:ind w:left="26"/>
              <w:rPr>
                <w:rFonts w:ascii="Maiandra GD" w:hAnsi="Maiandra GD"/>
                <w:sz w:val="18"/>
              </w:rPr>
            </w:pPr>
            <w:r>
              <w:rPr>
                <w:rFonts w:ascii="Maiandra GD" w:hAnsi="Maiandra GD"/>
                <w:sz w:val="18"/>
              </w:rPr>
              <w:t>- Öğretmen adayının hazırladığı dosyayı inceleyerek not verir.</w:t>
            </w:r>
          </w:p>
        </w:tc>
        <w:tc>
          <w:tcPr>
            <w:tcW w:w="3119" w:type="dxa"/>
            <w:vAlign w:val="center"/>
          </w:tcPr>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Öğrencilerin yaptıkları çalışmaları genel olarak değerlendirir.</w:t>
            </w:r>
          </w:p>
          <w:p>
            <w:pPr>
              <w:pStyle w:val="25"/>
              <w:numPr>
                <w:ilvl w:val="0"/>
                <w:numId w:val="14"/>
              </w:numPr>
              <w:tabs>
                <w:tab w:val="left" w:pos="142"/>
              </w:tabs>
              <w:spacing w:before="2"/>
              <w:ind w:left="141" w:right="84"/>
              <w:rPr>
                <w:rFonts w:ascii="Maiandra GD" w:hAnsi="Maiandra GD"/>
                <w:sz w:val="18"/>
              </w:rPr>
            </w:pPr>
            <w:r>
              <w:rPr>
                <w:rFonts w:ascii="Maiandra GD" w:hAnsi="Maiandra GD"/>
                <w:sz w:val="18"/>
              </w:rPr>
              <w:t>Öğrencinin hazırladığı dosyayı inceleyerek not verir.</w:t>
            </w:r>
          </w:p>
        </w:tc>
        <w:tc>
          <w:tcPr>
            <w:tcW w:w="4189" w:type="dxa"/>
            <w:vAlign w:val="center"/>
          </w:tcPr>
          <w:p>
            <w:pPr>
              <w:pStyle w:val="25"/>
              <w:spacing w:before="1"/>
              <w:ind w:left="26"/>
              <w:rPr>
                <w:rFonts w:ascii="Maiandra GD" w:hAnsi="Maiandra GD"/>
                <w:sz w:val="18"/>
              </w:rPr>
            </w:pPr>
            <w:r>
              <w:rPr>
                <w:rFonts w:ascii="Maiandra GD" w:hAnsi="Maiandra GD"/>
                <w:sz w:val="18"/>
              </w:rPr>
              <w:t>- Fakültedeki teorik derse katılır.</w:t>
            </w:r>
          </w:p>
          <w:p>
            <w:pPr>
              <w:pStyle w:val="25"/>
              <w:spacing w:before="1"/>
              <w:ind w:left="26"/>
              <w:rPr>
                <w:rFonts w:ascii="Maiandra GD" w:hAnsi="Maiandra GD"/>
                <w:sz w:val="18"/>
              </w:rPr>
            </w:pPr>
            <w:r>
              <w:rPr>
                <w:rFonts w:ascii="Maiandra GD" w:hAnsi="Maiandra GD"/>
                <w:sz w:val="18"/>
              </w:rPr>
              <w:t>- Dönem boyunca yaptıkları çalışmaları, olumlu ve olumsuz yönleriyle birlikte raporlaştırır.</w:t>
            </w:r>
          </w:p>
          <w:p>
            <w:pPr>
              <w:pStyle w:val="25"/>
              <w:spacing w:before="1"/>
              <w:ind w:left="26"/>
              <w:rPr>
                <w:rFonts w:ascii="Maiandra GD" w:hAnsi="Maiandra GD"/>
                <w:sz w:val="18"/>
              </w:rPr>
            </w:pPr>
            <w:r>
              <w:rPr>
                <w:rFonts w:ascii="Maiandra GD" w:hAnsi="Maiandra GD"/>
                <w:sz w:val="18"/>
              </w:rPr>
              <w:t>- Kendi adına bu dönemki uygulamalardan çıkardığı sonuçları raporuna öz- değerlendirme şeklinde yazar.</w:t>
            </w:r>
          </w:p>
          <w:p>
            <w:pPr>
              <w:pStyle w:val="25"/>
              <w:spacing w:before="1"/>
              <w:ind w:left="26"/>
              <w:rPr>
                <w:rFonts w:ascii="Maiandra GD" w:hAnsi="Maiandra GD"/>
                <w:sz w:val="18"/>
              </w:rPr>
            </w:pPr>
            <w:r>
              <w:rPr>
                <w:rFonts w:ascii="Maiandra GD" w:hAnsi="Maiandra GD"/>
                <w:sz w:val="18"/>
              </w:rPr>
              <w:t>- Öğretmenlik Uygulaması dosyasını uygulama öğretim elemanına ve öğretmene ulaştırır.</w:t>
            </w:r>
          </w:p>
        </w:tc>
      </w:tr>
    </w:tbl>
    <w:p>
      <w:pPr>
        <w:rPr>
          <w:lang w:val="tr-TR"/>
        </w:rPr>
        <w:sectPr>
          <w:pgSz w:w="16840" w:h="11910" w:orient="landscape"/>
          <w:pgMar w:top="1100" w:right="1200" w:bottom="1040" w:left="280" w:header="720" w:footer="720" w:gutter="0"/>
          <w:pgBorders>
            <w:top w:val="single" w:color="auto" w:sz="4" w:space="1"/>
            <w:left w:val="single" w:color="auto" w:sz="4" w:space="4"/>
            <w:bottom w:val="single" w:color="auto" w:sz="4" w:space="1"/>
            <w:right w:val="single" w:color="auto" w:sz="4" w:space="4"/>
          </w:pgBorders>
          <w:cols w:space="720" w:num="1"/>
        </w:sectPr>
      </w:pPr>
    </w:p>
    <w:p/>
    <w:p>
      <w:pPr>
        <w:pStyle w:val="2"/>
        <w:spacing w:before="120" w:after="120" w:line="240" w:lineRule="auto"/>
        <w:jc w:val="center"/>
        <w:rPr>
          <w:lang w:val="tr-TR"/>
        </w:rPr>
      </w:pPr>
    </w:p>
    <w:p>
      <w:pPr>
        <w:pStyle w:val="2"/>
        <w:spacing w:before="120" w:after="120" w:line="240" w:lineRule="auto"/>
        <w:jc w:val="center"/>
        <w:rPr>
          <w:lang w:val="tr-TR"/>
        </w:rPr>
      </w:pPr>
    </w:p>
    <w:p>
      <w:pPr>
        <w:pStyle w:val="2"/>
        <w:jc w:val="center"/>
        <w:rPr>
          <w:lang w:val="tr-TR"/>
        </w:rPr>
      </w:pPr>
      <w:bookmarkStart w:id="22" w:name="_Toc21532"/>
      <w:r>
        <w:rPr>
          <w:lang w:val="tr-TR"/>
        </w:rPr>
        <w:t>BÖLÜM III</w:t>
      </w:r>
      <w:bookmarkEnd w:id="22"/>
    </w:p>
    <w:p>
      <w:pPr>
        <w:pStyle w:val="2"/>
        <w:spacing w:before="120" w:after="120" w:line="240" w:lineRule="auto"/>
        <w:jc w:val="center"/>
        <w:rPr>
          <w:lang w:val="tr-TR"/>
        </w:rPr>
      </w:pPr>
    </w:p>
    <w:p>
      <w:pPr>
        <w:pStyle w:val="2"/>
        <w:spacing w:before="120" w:after="120" w:line="240" w:lineRule="auto"/>
        <w:jc w:val="center"/>
        <w:rPr>
          <w:lang w:val="tr-TR"/>
        </w:rPr>
      </w:pPr>
      <w:bookmarkStart w:id="23" w:name="_Toc31758"/>
      <w:bookmarkStart w:id="24" w:name="_Toc12523"/>
      <w:bookmarkStart w:id="25" w:name="_Toc11311"/>
      <w:bookmarkStart w:id="26" w:name="_Toc14261"/>
      <w:r>
        <w:rPr>
          <w:rFonts w:ascii="SimSun" w:hAnsi="SimSun" w:cs="SimSun"/>
          <w:sz w:val="24"/>
          <w:szCs w:val="24"/>
          <w:lang w:val="tr-TR" w:eastAsia="tr-TR"/>
        </w:rPr>
        <w:drawing>
          <wp:inline distT="0" distB="0" distL="114300" distR="114300">
            <wp:extent cx="1504315" cy="1504315"/>
            <wp:effectExtent l="0" t="0" r="635" b="635"/>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7"/>
                    <a:stretch>
                      <a:fillRect/>
                    </a:stretch>
                  </pic:blipFill>
                  <pic:spPr>
                    <a:xfrm>
                      <a:off x="0" y="0"/>
                      <a:ext cx="1504315" cy="1504315"/>
                    </a:xfrm>
                    <a:prstGeom prst="rect">
                      <a:avLst/>
                    </a:prstGeom>
                    <a:noFill/>
                    <a:ln w="9525">
                      <a:noFill/>
                    </a:ln>
                  </pic:spPr>
                </pic:pic>
              </a:graphicData>
            </a:graphic>
          </wp:inline>
        </w:drawing>
      </w:r>
      <w:bookmarkEnd w:id="23"/>
      <w:bookmarkEnd w:id="24"/>
      <w:bookmarkEnd w:id="25"/>
      <w:bookmarkEnd w:id="26"/>
    </w:p>
    <w:p>
      <w:pPr>
        <w:pStyle w:val="3"/>
        <w:rPr>
          <w:lang w:val="tr-TR"/>
        </w:rPr>
      </w:pPr>
    </w:p>
    <w:p>
      <w:pPr>
        <w:pStyle w:val="3"/>
        <w:rPr>
          <w:lang w:val="tr-TR"/>
        </w:rPr>
      </w:pPr>
      <w:bookmarkStart w:id="27" w:name="_Toc2889"/>
      <w:r>
        <w:rPr>
          <w:lang w:val="tr-TR"/>
        </w:rPr>
        <w:t>ÖĞRETMENLİK UYGULAMASI I-II</w:t>
      </w:r>
      <w:bookmarkEnd w:id="27"/>
      <w:r>
        <w:rPr>
          <w:lang w:val="tr-TR"/>
        </w:rPr>
        <w:t xml:space="preserve"> </w:t>
      </w:r>
    </w:p>
    <w:p>
      <w:pPr>
        <w:pStyle w:val="3"/>
        <w:rPr>
          <w:lang w:val="tr-TR"/>
        </w:rPr>
      </w:pPr>
      <w:bookmarkStart w:id="28" w:name="_Toc16805"/>
      <w:r>
        <w:rPr>
          <w:lang w:val="tr-TR"/>
        </w:rPr>
        <w:t>DERSİ EKLERİ</w:t>
      </w:r>
      <w:bookmarkEnd w:id="28"/>
    </w:p>
    <w:p>
      <w:pPr>
        <w:pStyle w:val="3"/>
        <w:rPr>
          <w:lang w:val="tr-TR"/>
        </w:rPr>
        <w:sectPr>
          <w:pgSz w:w="11906" w:h="16838"/>
          <w:pgMar w:top="1440" w:right="1800" w:bottom="1440" w:left="1800" w:header="720" w:footer="720" w:gutter="0"/>
          <w:pgBorders>
            <w:top w:val="single" w:color="auto" w:sz="4" w:space="1"/>
            <w:left w:val="single" w:color="auto" w:sz="4" w:space="4"/>
            <w:bottom w:val="single" w:color="auto" w:sz="4" w:space="1"/>
            <w:right w:val="single" w:color="auto" w:sz="4" w:space="4"/>
          </w:pgBorders>
          <w:cols w:space="720" w:num="1"/>
          <w:titlePg/>
          <w:docGrid w:linePitch="360" w:charSpace="0"/>
        </w:sectPr>
      </w:pPr>
      <w:r>
        <w:rPr>
          <w:lang w:val="tr-TR"/>
        </w:rPr>
        <w:br w:type="page"/>
      </w:r>
    </w:p>
    <w:p>
      <w:pPr>
        <w:jc w:val="both"/>
        <w:rPr>
          <w:rFonts w:ascii="Segoe UI Black" w:hAnsi="Segoe UI Black" w:eastAsia="SimSun" w:cs="Segoe UI Black"/>
          <w:sz w:val="24"/>
          <w:szCs w:val="24"/>
          <w:lang w:val="tr-TR"/>
        </w:rPr>
      </w:pPr>
      <w:r>
        <w:rPr>
          <w:rFonts w:ascii="Segoe UI Black" w:hAnsi="Segoe UI Black" w:eastAsia="SimSun" w:cs="Segoe UI Black"/>
          <w:sz w:val="24"/>
          <w:szCs w:val="24"/>
          <w:lang w:val="tr-TR"/>
        </w:rPr>
        <w:tab/>
      </w:r>
    </w:p>
    <w:p>
      <w:pPr>
        <w:pStyle w:val="10"/>
        <w:spacing w:before="10"/>
        <w:rPr>
          <w:b/>
          <w:sz w:val="29"/>
        </w:rPr>
      </w:pPr>
      <w:r>
        <w:rPr>
          <w:lang w:bidi="ar-SA"/>
        </w:rPr>
        <w:drawing>
          <wp:anchor distT="0" distB="0" distL="0" distR="0" simplePos="0" relativeHeight="251659264" behindDoc="0" locked="0" layoutInCell="1" allowOverlap="1">
            <wp:simplePos x="0" y="0"/>
            <wp:positionH relativeFrom="page">
              <wp:posOffset>2703195</wp:posOffset>
            </wp:positionH>
            <wp:positionV relativeFrom="paragraph">
              <wp:posOffset>255905</wp:posOffset>
            </wp:positionV>
            <wp:extent cx="2143125" cy="2143125"/>
            <wp:effectExtent l="0" t="0" r="9525" b="9525"/>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a:picLocks noChangeAspect="1"/>
                    </pic:cNvPicPr>
                  </pic:nvPicPr>
                  <pic:blipFill>
                    <a:blip r:embed="rId8" cstate="print"/>
                    <a:stretch>
                      <a:fillRect/>
                    </a:stretch>
                  </pic:blipFill>
                  <pic:spPr>
                    <a:xfrm>
                      <a:off x="0" y="0"/>
                      <a:ext cx="2143124" cy="2143125"/>
                    </a:xfrm>
                    <a:prstGeom prst="rect">
                      <a:avLst/>
                    </a:prstGeom>
                  </pic:spPr>
                </pic:pic>
              </a:graphicData>
            </a:graphic>
          </wp:anchor>
        </w:drawing>
      </w:r>
    </w:p>
    <w:p>
      <w:pPr>
        <w:pStyle w:val="10"/>
        <w:rPr>
          <w:b/>
          <w:sz w:val="24"/>
        </w:rPr>
      </w:pPr>
    </w:p>
    <w:p>
      <w:pPr>
        <w:pStyle w:val="10"/>
        <w:spacing w:before="10"/>
        <w:rPr>
          <w:b/>
          <w:sz w:val="27"/>
        </w:rPr>
      </w:pPr>
    </w:p>
    <w:p>
      <w:pPr>
        <w:spacing w:before="1"/>
        <w:ind w:left="301"/>
        <w:rPr>
          <w:rFonts w:ascii="Calibri" w:hAnsi="Calibri"/>
          <w:b/>
          <w:sz w:val="44"/>
        </w:rPr>
      </w:pPr>
      <w:r>
        <w:rPr>
          <w:rFonts w:ascii="Calibri" w:hAnsi="Calibri"/>
          <w:b/>
          <w:sz w:val="44"/>
        </w:rPr>
        <w:t>T.C. ONDOKUZ MAYIS ÜNİVERİSTESİ EĞİTİM FAKÜLTESİ</w:t>
      </w:r>
    </w:p>
    <w:p>
      <w:pPr>
        <w:pStyle w:val="10"/>
        <w:rPr>
          <w:b/>
          <w:sz w:val="44"/>
        </w:rPr>
      </w:pPr>
    </w:p>
    <w:p>
      <w:pPr>
        <w:pStyle w:val="10"/>
        <w:rPr>
          <w:b/>
          <w:sz w:val="44"/>
        </w:rPr>
      </w:pPr>
    </w:p>
    <w:p>
      <w:pPr>
        <w:pStyle w:val="10"/>
        <w:spacing w:before="2"/>
        <w:rPr>
          <w:b/>
          <w:sz w:val="39"/>
        </w:rPr>
      </w:pPr>
    </w:p>
    <w:p>
      <w:pPr>
        <w:ind w:right="360"/>
        <w:jc w:val="center"/>
        <w:rPr>
          <w:rFonts w:ascii="Calibri" w:hAnsi="Calibri"/>
          <w:b/>
          <w:i/>
          <w:sz w:val="36"/>
        </w:rPr>
      </w:pPr>
      <w:r>
        <w:rPr>
          <w:rFonts w:ascii="Calibri" w:hAnsi="Calibri"/>
          <w:b/>
          <w:i/>
          <w:sz w:val="36"/>
        </w:rPr>
        <w:t>ÖĞRETMENLİK UYGULAMASI-</w:t>
      </w:r>
      <w:r>
        <w:rPr>
          <w:rFonts w:ascii="Calibri" w:hAnsi="Calibri"/>
          <w:b/>
          <w:i/>
          <w:sz w:val="36"/>
          <w:lang w:val="tr-TR"/>
        </w:rPr>
        <w:t>....</w:t>
      </w:r>
      <w:r>
        <w:rPr>
          <w:rFonts w:ascii="Calibri" w:hAnsi="Calibri"/>
          <w:b/>
          <w:i/>
          <w:sz w:val="36"/>
        </w:rPr>
        <w:t xml:space="preserve"> DERSİ </w:t>
      </w:r>
    </w:p>
    <w:p>
      <w:pPr>
        <w:ind w:right="360"/>
        <w:jc w:val="center"/>
        <w:rPr>
          <w:rFonts w:ascii="Calibri" w:hAnsi="Calibri"/>
          <w:b/>
          <w:i/>
          <w:sz w:val="36"/>
        </w:rPr>
      </w:pPr>
      <w:r>
        <w:rPr>
          <w:rFonts w:ascii="Calibri" w:hAnsi="Calibri"/>
          <w:b/>
          <w:i/>
          <w:sz w:val="36"/>
        </w:rPr>
        <w:t>UYGULAMA ÖĞRENCİSİ</w:t>
      </w:r>
    </w:p>
    <w:p>
      <w:pPr>
        <w:spacing w:before="34"/>
        <w:ind w:right="355"/>
        <w:jc w:val="center"/>
        <w:rPr>
          <w:b/>
          <w:i/>
          <w:sz w:val="36"/>
        </w:rPr>
      </w:pPr>
      <w:r>
        <w:rPr>
          <w:rFonts w:ascii="Calibri"/>
          <w:b/>
          <w:i/>
          <w:sz w:val="36"/>
        </w:rPr>
        <w:t>DOSYASI</w:t>
      </w:r>
    </w:p>
    <w:p>
      <w:pPr>
        <w:pStyle w:val="10"/>
        <w:rPr>
          <w:b/>
          <w:i/>
          <w:sz w:val="36"/>
        </w:rPr>
      </w:pPr>
    </w:p>
    <w:p>
      <w:pPr>
        <w:pStyle w:val="10"/>
        <w:rPr>
          <w:b/>
          <w:i/>
          <w:sz w:val="36"/>
        </w:rPr>
      </w:pPr>
    </w:p>
    <w:p>
      <w:pPr>
        <w:pStyle w:val="10"/>
        <w:spacing w:before="223"/>
        <w:ind w:right="357"/>
        <w:jc w:val="center"/>
      </w:pPr>
      <w:r>
        <w:t>Sorumlu Öğretim Elemanı</w:t>
      </w:r>
    </w:p>
    <w:p>
      <w:pPr>
        <w:pStyle w:val="10"/>
      </w:pPr>
    </w:p>
    <w:p>
      <w:pPr>
        <w:pStyle w:val="10"/>
        <w:spacing w:before="9"/>
        <w:rPr>
          <w:sz w:val="29"/>
        </w:rPr>
      </w:pPr>
    </w:p>
    <w:p>
      <w:pPr>
        <w:pStyle w:val="10"/>
        <w:spacing w:before="1"/>
        <w:ind w:right="359"/>
        <w:jc w:val="center"/>
      </w:pPr>
      <w:r>
        <w:t>…………………………………………………………..</w:t>
      </w:r>
    </w:p>
    <w:p>
      <w:pPr>
        <w:pStyle w:val="10"/>
        <w:rPr>
          <w:sz w:val="20"/>
        </w:rPr>
      </w:pPr>
    </w:p>
    <w:p>
      <w:pPr>
        <w:pStyle w:val="10"/>
        <w:rPr>
          <w:sz w:val="20"/>
        </w:rPr>
      </w:pPr>
    </w:p>
    <w:p>
      <w:pPr>
        <w:pStyle w:val="10"/>
        <w:rPr>
          <w:sz w:val="20"/>
        </w:rPr>
      </w:pPr>
    </w:p>
    <w:p>
      <w:pPr>
        <w:pStyle w:val="10"/>
        <w:spacing w:before="1"/>
        <w:rPr>
          <w:sz w:val="21"/>
        </w:rPr>
      </w:pPr>
    </w:p>
    <w:p>
      <w:pPr>
        <w:pStyle w:val="10"/>
        <w:tabs>
          <w:tab w:val="left" w:pos="2031"/>
        </w:tabs>
        <w:spacing w:before="92" w:line="412" w:lineRule="auto"/>
        <w:ind w:left="100" w:right="8815"/>
        <w:rPr>
          <w:rFonts w:ascii="Times New Roman" w:hAnsi="Times New Roman"/>
        </w:rPr>
      </w:pPr>
      <w:r>
        <w:rPr>
          <w:rFonts w:ascii="Times New Roman" w:hAnsi="Times New Roman"/>
        </w:rPr>
        <w:t>Uygulama Öğrencisinin Adı</w:t>
      </w:r>
      <w:r>
        <w:rPr>
          <w:rFonts w:ascii="Times New Roman" w:hAnsi="Times New Roman"/>
          <w:spacing w:val="-1"/>
        </w:rPr>
        <w:t xml:space="preserve"> </w:t>
      </w:r>
      <w:r>
        <w:rPr>
          <w:rFonts w:ascii="Times New Roman" w:hAnsi="Times New Roman"/>
        </w:rPr>
        <w:t>Soyadı</w:t>
      </w:r>
      <w:r>
        <w:rPr>
          <w:rFonts w:ascii="Times New Roman" w:hAnsi="Times New Roman"/>
        </w:rPr>
        <w:tab/>
      </w:r>
      <w:r>
        <w:rPr>
          <w:rFonts w:ascii="Times New Roman" w:hAnsi="Times New Roman"/>
        </w:rPr>
        <w:t>:</w:t>
      </w:r>
    </w:p>
    <w:p>
      <w:pPr>
        <w:pStyle w:val="10"/>
        <w:tabs>
          <w:tab w:val="left" w:pos="2055"/>
        </w:tabs>
        <w:spacing w:line="249" w:lineRule="exact"/>
        <w:ind w:left="155"/>
        <w:rPr>
          <w:rFonts w:ascii="Times New Roman" w:hAnsi="Times New Roman"/>
        </w:rPr>
      </w:pPr>
      <w:r>
        <w:rPr>
          <w:rFonts w:ascii="Times New Roman" w:hAnsi="Times New Roman"/>
        </w:rPr>
        <w:t>Numarası</w:t>
      </w:r>
      <w:r>
        <w:rPr>
          <w:rFonts w:ascii="Times New Roman" w:hAnsi="Times New Roman"/>
        </w:rPr>
        <w:tab/>
      </w:r>
      <w:r>
        <w:rPr>
          <w:rFonts w:ascii="Times New Roman" w:hAnsi="Times New Roman"/>
        </w:rPr>
        <w:t>:</w:t>
      </w:r>
    </w:p>
    <w:p>
      <w:pPr>
        <w:pStyle w:val="10"/>
        <w:tabs>
          <w:tab w:val="left" w:pos="2019"/>
        </w:tabs>
        <w:spacing w:before="179"/>
        <w:ind w:left="100"/>
        <w:rPr>
          <w:rFonts w:ascii="Times New Roman" w:hAnsi="Times New Roman"/>
        </w:rPr>
      </w:pPr>
      <w:r>
        <w:rPr>
          <w:rFonts w:ascii="Times New Roman" w:hAnsi="Times New Roman"/>
        </w:rPr>
        <w:t>Bölümü</w:t>
      </w:r>
      <w:r>
        <w:rPr>
          <w:rFonts w:ascii="Times New Roman" w:hAnsi="Times New Roman"/>
        </w:rPr>
        <w:tab/>
      </w:r>
      <w:r>
        <w:rPr>
          <w:rFonts w:ascii="Times New Roman" w:hAnsi="Times New Roman"/>
        </w:rPr>
        <w:t>:</w:t>
      </w:r>
    </w:p>
    <w:p>
      <w:pPr>
        <w:pStyle w:val="10"/>
        <w:tabs>
          <w:tab w:val="left" w:pos="2026"/>
        </w:tabs>
        <w:spacing w:before="182"/>
        <w:ind w:left="100"/>
        <w:rPr>
          <w:rFonts w:ascii="Times New Roman" w:hAnsi="Times New Roman"/>
        </w:rPr>
      </w:pPr>
      <w:r>
        <w:rPr>
          <w:rFonts w:ascii="Times New Roman" w:hAnsi="Times New Roman"/>
        </w:rPr>
        <w:t>Anabilim</w:t>
      </w:r>
      <w:r>
        <w:rPr>
          <w:rFonts w:ascii="Times New Roman" w:hAnsi="Times New Roman"/>
          <w:spacing w:val="-1"/>
        </w:rPr>
        <w:t xml:space="preserve"> </w:t>
      </w:r>
      <w:r>
        <w:rPr>
          <w:rFonts w:ascii="Times New Roman" w:hAnsi="Times New Roman"/>
        </w:rPr>
        <w:t>Dalı</w:t>
      </w:r>
      <w:r>
        <w:rPr>
          <w:rFonts w:ascii="Times New Roman" w:hAnsi="Times New Roman"/>
        </w:rPr>
        <w:tab/>
      </w:r>
      <w:r>
        <w:rPr>
          <w:rFonts w:ascii="Times New Roman" w:hAnsi="Times New Roman"/>
        </w:rPr>
        <w:t>:</w:t>
      </w:r>
    </w:p>
    <w:p>
      <w:pPr>
        <w:pStyle w:val="10"/>
        <w:tabs>
          <w:tab w:val="left" w:pos="2007"/>
        </w:tabs>
        <w:spacing w:before="179"/>
        <w:ind w:left="100"/>
        <w:rPr>
          <w:rFonts w:ascii="Times New Roman"/>
        </w:rPr>
      </w:pPr>
      <w:r>
        <w:rPr>
          <w:rFonts w:ascii="Times New Roman"/>
        </w:rPr>
        <w:t>Uygulama</w:t>
      </w:r>
      <w:r>
        <w:rPr>
          <w:rFonts w:ascii="Times New Roman"/>
          <w:spacing w:val="-1"/>
        </w:rPr>
        <w:t xml:space="preserve"> </w:t>
      </w:r>
      <w:r>
        <w:rPr>
          <w:rFonts w:ascii="Times New Roman"/>
        </w:rPr>
        <w:t>Okulu</w:t>
      </w:r>
      <w:r>
        <w:rPr>
          <w:rFonts w:ascii="Times New Roman"/>
        </w:rPr>
        <w:tab/>
      </w:r>
      <w:r>
        <w:rPr>
          <w:rFonts w:ascii="Times New Roman"/>
        </w:rPr>
        <w:t>:</w:t>
      </w:r>
    </w:p>
    <w:p>
      <w:pPr>
        <w:spacing w:before="181"/>
        <w:ind w:right="353"/>
        <w:jc w:val="center"/>
        <w:rPr>
          <w:rFonts w:ascii="Times New Roman"/>
          <w:sz w:val="22"/>
          <w:lang w:val="tr-TR"/>
        </w:rPr>
        <w:sectPr>
          <w:pgSz w:w="11910" w:h="16840"/>
          <w:pgMar w:top="920" w:right="260" w:bottom="280" w:left="620" w:header="720" w:footer="720" w:gutter="0"/>
          <w:pgBorders>
            <w:top w:val="single" w:color="auto" w:sz="4" w:space="1"/>
            <w:left w:val="single" w:color="auto" w:sz="4" w:space="4"/>
            <w:bottom w:val="single" w:color="auto" w:sz="4" w:space="1"/>
            <w:right w:val="single" w:color="auto" w:sz="4" w:space="4"/>
          </w:pgBorders>
          <w:cols w:space="720" w:num="1"/>
        </w:sectPr>
      </w:pPr>
      <w:r>
        <w:rPr>
          <w:rFonts w:ascii="Times New Roman"/>
          <w:i/>
          <w:sz w:val="22"/>
        </w:rPr>
        <w:t>SAMSUN-202</w:t>
      </w:r>
      <w:r>
        <w:rPr>
          <w:rFonts w:ascii="Times New Roman"/>
          <w:i/>
          <w:sz w:val="22"/>
          <w:lang w:val="tr-TR"/>
        </w:rPr>
        <w:t>..</w:t>
      </w:r>
    </w:p>
    <w:p>
      <w:pPr>
        <w:pStyle w:val="4"/>
        <w:rPr>
          <w:lang w:val="tr-TR"/>
        </w:rPr>
      </w:pPr>
      <w:bookmarkStart w:id="29" w:name="_Toc18103"/>
      <w:r>
        <w:rPr>
          <w:lang w:val="tr-TR"/>
        </w:rPr>
        <w:t>EK 2. DERS DEVAM ÇİZELGESİ</w:t>
      </w:r>
      <w:bookmarkEnd w:id="29"/>
    </w:p>
    <w:p>
      <w:pPr>
        <w:widowControl w:val="0"/>
        <w:autoSpaceDE w:val="0"/>
        <w:autoSpaceDN w:val="0"/>
        <w:adjustRightInd w:val="0"/>
        <w:jc w:val="center"/>
        <w:rPr>
          <w:rFonts w:ascii="Calibri" w:hAnsi="Calibri" w:cs="Calibri"/>
          <w:b/>
          <w:bCs/>
        </w:rPr>
      </w:pPr>
      <w:r>
        <w:rPr>
          <w:rFonts w:ascii="Calibri" w:hAnsi="Calibri" w:cs="Calibri"/>
          <w:b/>
          <w:bCs/>
        </w:rPr>
        <w:t>T.C.</w:t>
      </w:r>
    </w:p>
    <w:p>
      <w:pPr>
        <w:widowControl w:val="0"/>
        <w:autoSpaceDE w:val="0"/>
        <w:autoSpaceDN w:val="0"/>
        <w:adjustRightInd w:val="0"/>
        <w:jc w:val="center"/>
        <w:rPr>
          <w:rFonts w:ascii="Calibri" w:hAnsi="Calibri" w:cs="Calibri"/>
          <w:b/>
          <w:bCs/>
        </w:rPr>
      </w:pPr>
      <w:r>
        <w:rPr>
          <w:rFonts w:ascii="Calibri" w:hAnsi="Calibri" w:cs="Calibri"/>
          <w:b/>
          <w:bCs/>
          <w:lang w:val="tr-TR"/>
        </w:rPr>
        <w:t>ONDOKUZ MAYIS</w:t>
      </w:r>
      <w:r>
        <w:rPr>
          <w:rFonts w:ascii="Calibri" w:hAnsi="Calibri" w:cs="Calibri"/>
          <w:b/>
          <w:bCs/>
        </w:rPr>
        <w:t xml:space="preserve"> ÜNİVERSİTESİ</w:t>
      </w:r>
    </w:p>
    <w:p>
      <w:pPr>
        <w:widowControl w:val="0"/>
        <w:autoSpaceDE w:val="0"/>
        <w:autoSpaceDN w:val="0"/>
        <w:adjustRightInd w:val="0"/>
        <w:jc w:val="center"/>
        <w:rPr>
          <w:rFonts w:ascii="Calibri" w:hAnsi="Calibri" w:cs="Calibri"/>
          <w:b/>
          <w:bCs/>
        </w:rPr>
      </w:pPr>
      <w:r>
        <w:rPr>
          <w:rFonts w:ascii="Calibri" w:hAnsi="Calibri" w:cs="Calibri"/>
          <w:b/>
          <w:bCs/>
        </w:rPr>
        <w:t>EĞİTİM FAKÜLTESİ</w:t>
      </w:r>
    </w:p>
    <w:p>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20</w:t>
      </w:r>
      <w:r>
        <w:rPr>
          <w:rFonts w:ascii="Calibri" w:hAnsi="Calibri" w:cs="Calibri"/>
          <w:b/>
          <w:bCs/>
          <w:sz w:val="28"/>
          <w:szCs w:val="28"/>
          <w:lang w:val="tr-TR"/>
        </w:rPr>
        <w:t>2</w:t>
      </w:r>
      <w:r>
        <w:rPr>
          <w:rFonts w:ascii="Calibri" w:hAnsi="Calibri" w:cs="Calibri"/>
          <w:b/>
          <w:bCs/>
          <w:sz w:val="28"/>
          <w:szCs w:val="28"/>
        </w:rPr>
        <w:t>… - 20</w:t>
      </w:r>
      <w:r>
        <w:rPr>
          <w:rFonts w:ascii="Calibri" w:hAnsi="Calibri" w:cs="Calibri"/>
          <w:b/>
          <w:bCs/>
          <w:sz w:val="28"/>
          <w:szCs w:val="28"/>
          <w:lang w:val="tr-TR"/>
        </w:rPr>
        <w:t>2</w:t>
      </w:r>
      <w:r>
        <w:rPr>
          <w:rFonts w:ascii="Calibri" w:hAnsi="Calibri" w:cs="Calibri"/>
          <w:b/>
          <w:bCs/>
          <w:sz w:val="28"/>
          <w:szCs w:val="28"/>
        </w:rPr>
        <w:t xml:space="preserve">… ÖĞRETİM YILI ………YARIYILI  ÖĞRETMENLİK UYGULAMASI </w:t>
      </w:r>
      <w:r>
        <w:rPr>
          <w:rFonts w:ascii="Arial" w:hAnsi="Arial" w:cs="Arial"/>
          <w:b/>
          <w:bCs/>
          <w:sz w:val="28"/>
          <w:szCs w:val="28"/>
          <w:lang w:val="tr-TR"/>
        </w:rPr>
        <w:t>..</w:t>
      </w:r>
      <w:r>
        <w:rPr>
          <w:rFonts w:ascii="Arial" w:hAnsi="Arial" w:cs="Arial"/>
          <w:b/>
          <w:bCs/>
          <w:i/>
          <w:iCs/>
          <w:sz w:val="28"/>
          <w:szCs w:val="28"/>
          <w:lang w:val="tr-TR"/>
        </w:rPr>
        <w:t>(I-II</w:t>
      </w:r>
      <w:r>
        <w:rPr>
          <w:rFonts w:ascii="Arial" w:hAnsi="Arial" w:cs="Arial"/>
          <w:b/>
          <w:bCs/>
          <w:sz w:val="28"/>
          <w:szCs w:val="28"/>
          <w:lang w:val="tr-TR"/>
        </w:rPr>
        <w:t>)..</w:t>
      </w:r>
      <w:r>
        <w:rPr>
          <w:rFonts w:ascii="Calibri" w:hAnsi="Calibri" w:cs="Calibri"/>
          <w:b/>
          <w:bCs/>
          <w:sz w:val="28"/>
          <w:szCs w:val="28"/>
        </w:rPr>
        <w:t xml:space="preserve"> DERSİ DEVAM ÇİZELGESİ</w:t>
      </w:r>
    </w:p>
    <w:tbl>
      <w:tblPr>
        <w:tblStyle w:val="8"/>
        <w:tblW w:w="10007" w:type="dxa"/>
        <w:tblInd w:w="-497" w:type="dxa"/>
        <w:tblLayout w:type="fixed"/>
        <w:tblCellMar>
          <w:top w:w="0" w:type="dxa"/>
          <w:left w:w="70" w:type="dxa"/>
          <w:bottom w:w="0" w:type="dxa"/>
          <w:right w:w="70" w:type="dxa"/>
        </w:tblCellMar>
      </w:tblPr>
      <w:tblGrid>
        <w:gridCol w:w="685"/>
        <w:gridCol w:w="525"/>
        <w:gridCol w:w="2057"/>
        <w:gridCol w:w="1440"/>
        <w:gridCol w:w="1620"/>
        <w:gridCol w:w="1980"/>
        <w:gridCol w:w="1700"/>
      </w:tblGrid>
      <w:tr>
        <w:tblPrEx>
          <w:tblCellMar>
            <w:top w:w="0" w:type="dxa"/>
            <w:left w:w="70" w:type="dxa"/>
            <w:bottom w:w="0" w:type="dxa"/>
            <w:right w:w="70" w:type="dxa"/>
          </w:tblCellMar>
        </w:tblPrEx>
        <w:tc>
          <w:tcPr>
            <w:tcW w:w="10007" w:type="dxa"/>
            <w:gridSpan w:val="7"/>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ascii="Calibri" w:hAnsi="Calibri" w:cs="Calibri"/>
              </w:rPr>
            </w:pPr>
            <w:r>
              <w:rPr>
                <w:rFonts w:ascii="Calibri" w:hAnsi="Calibri" w:cs="Calibri"/>
                <w:b/>
                <w:bCs/>
              </w:rPr>
              <w:t>ÖĞRETMEN ADAYININ</w:t>
            </w:r>
            <w:r>
              <w:rPr>
                <w:rFonts w:ascii="Calibri" w:hAnsi="Calibri" w:cs="Calibri"/>
              </w:rPr>
              <w:t xml:space="preserve">                      </w:t>
            </w:r>
          </w:p>
          <w:p>
            <w:pPr>
              <w:widowControl w:val="0"/>
              <w:autoSpaceDE w:val="0"/>
              <w:autoSpaceDN w:val="0"/>
              <w:adjustRightInd w:val="0"/>
              <w:rPr>
                <w:rFonts w:ascii="Calibri" w:hAnsi="Calibri" w:cs="Calibri"/>
                <w:b/>
                <w:bCs/>
              </w:rPr>
            </w:pPr>
            <w:r>
              <w:rPr>
                <w:rFonts w:ascii="Calibri" w:hAnsi="Calibri" w:cs="Calibri"/>
                <w:b/>
                <w:bCs/>
              </w:rPr>
              <w:t xml:space="preserve">ADI SOYADI: </w:t>
            </w:r>
          </w:p>
        </w:tc>
      </w:tr>
      <w:tr>
        <w:tblPrEx>
          <w:tblCellMar>
            <w:top w:w="0" w:type="dxa"/>
            <w:left w:w="70" w:type="dxa"/>
            <w:bottom w:w="0" w:type="dxa"/>
            <w:right w:w="70" w:type="dxa"/>
          </w:tblCellMar>
        </w:tblPrEx>
        <w:tc>
          <w:tcPr>
            <w:tcW w:w="10007" w:type="dxa"/>
            <w:gridSpan w:val="7"/>
            <w:tcBorders>
              <w:top w:val="single" w:color="auto" w:sz="4"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rPr>
            </w:pPr>
            <w:r>
              <w:rPr>
                <w:rFonts w:ascii="Calibri" w:hAnsi="Calibri" w:cs="Calibri"/>
                <w:b/>
                <w:bCs/>
              </w:rPr>
              <w:t>NUMARASI:</w:t>
            </w:r>
          </w:p>
        </w:tc>
      </w:tr>
      <w:tr>
        <w:tblPrEx>
          <w:tblCellMar>
            <w:top w:w="0" w:type="dxa"/>
            <w:left w:w="70" w:type="dxa"/>
            <w:bottom w:w="0" w:type="dxa"/>
            <w:right w:w="70" w:type="dxa"/>
          </w:tblCellMar>
        </w:tblPrEx>
        <w:tc>
          <w:tcPr>
            <w:tcW w:w="10007"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rPr>
            </w:pPr>
            <w:r>
              <w:rPr>
                <w:rFonts w:ascii="Calibri" w:hAnsi="Calibri" w:cs="Calibri"/>
                <w:b/>
                <w:bCs/>
              </w:rPr>
              <w:t>PROGRAMI</w:t>
            </w:r>
            <w:r>
              <w:rPr>
                <w:rFonts w:ascii="Calibri" w:hAnsi="Calibri" w:cs="Calibri"/>
                <w:b/>
                <w:bCs/>
                <w:lang w:val="tr-TR"/>
              </w:rPr>
              <w:t xml:space="preserve"> </w:t>
            </w:r>
            <w:r>
              <w:rPr>
                <w:rFonts w:ascii="Calibri" w:hAnsi="Calibri" w:cs="Calibri"/>
                <w:b/>
                <w:bCs/>
              </w:rPr>
              <w:t>ve ÖĞRETİM TÜRÜ:</w:t>
            </w:r>
          </w:p>
        </w:tc>
      </w:tr>
      <w:tr>
        <w:tblPrEx>
          <w:tblCellMar>
            <w:top w:w="0" w:type="dxa"/>
            <w:left w:w="70" w:type="dxa"/>
            <w:bottom w:w="0" w:type="dxa"/>
            <w:right w:w="70" w:type="dxa"/>
          </w:tblCellMar>
        </w:tblPrEx>
        <w:tc>
          <w:tcPr>
            <w:tcW w:w="10007"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rPr>
            </w:pPr>
            <w:r>
              <w:rPr>
                <w:rFonts w:ascii="Calibri" w:hAnsi="Calibri" w:cs="Calibri"/>
                <w:b/>
                <w:bCs/>
              </w:rPr>
              <w:t>UYGULAMA OKULU:</w:t>
            </w:r>
          </w:p>
        </w:tc>
      </w:tr>
      <w:tr>
        <w:tblPrEx>
          <w:tblCellMar>
            <w:top w:w="0" w:type="dxa"/>
            <w:left w:w="70" w:type="dxa"/>
            <w:bottom w:w="0" w:type="dxa"/>
            <w:right w:w="70" w:type="dxa"/>
          </w:tblCellMar>
        </w:tblPrEx>
        <w:tc>
          <w:tcPr>
            <w:tcW w:w="10007"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jc w:val="center"/>
              <w:rPr>
                <w:rFonts w:ascii="Calibri" w:hAnsi="Calibri" w:cs="Calibri"/>
                <w:b/>
                <w:bCs/>
                <w:sz w:val="28"/>
                <w:szCs w:val="28"/>
                <w:lang w:val="tr-TR"/>
              </w:rPr>
            </w:pPr>
            <w:r>
              <w:rPr>
                <w:rFonts w:ascii="Calibri" w:hAnsi="Calibri" w:cs="Calibri"/>
                <w:b/>
                <w:bCs/>
                <w:sz w:val="28"/>
                <w:szCs w:val="28"/>
              </w:rPr>
              <w:t>GÖZLEMLER</w:t>
            </w:r>
            <w:r>
              <w:rPr>
                <w:rFonts w:ascii="Calibri" w:hAnsi="Calibri" w:cs="Calibri"/>
                <w:b/>
                <w:bCs/>
                <w:sz w:val="28"/>
                <w:szCs w:val="28"/>
                <w:lang w:val="tr-TR"/>
              </w:rPr>
              <w:t>/UYGULAMALAR</w:t>
            </w:r>
          </w:p>
        </w:tc>
      </w:tr>
      <w:tr>
        <w:tblPrEx>
          <w:tblCellMar>
            <w:top w:w="0" w:type="dxa"/>
            <w:left w:w="70" w:type="dxa"/>
            <w:bottom w:w="0" w:type="dxa"/>
            <w:right w:w="70" w:type="dxa"/>
          </w:tblCellMar>
        </w:tblPrEx>
        <w:tc>
          <w:tcPr>
            <w:tcW w:w="121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rPr>
                <w:rFonts w:ascii="Calibri" w:hAnsi="Calibri" w:cs="Calibri"/>
                <w:b/>
                <w:bCs/>
                <w:sz w:val="22"/>
                <w:szCs w:val="22"/>
              </w:rPr>
            </w:pPr>
            <w:r>
              <w:rPr>
                <w:rFonts w:ascii="Calibri" w:hAnsi="Calibri" w:cs="Calibri"/>
                <w:b/>
                <w:bCs/>
                <w:sz w:val="22"/>
                <w:szCs w:val="22"/>
              </w:rPr>
              <w:t>Tarih</w:t>
            </w:r>
          </w:p>
        </w:tc>
        <w:tc>
          <w:tcPr>
            <w:tcW w:w="205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rPr>
                <w:rFonts w:ascii="Calibri" w:hAnsi="Calibri" w:cs="Calibri"/>
                <w:b/>
                <w:bCs/>
                <w:sz w:val="22"/>
                <w:szCs w:val="22"/>
              </w:rPr>
            </w:pPr>
            <w:r>
              <w:rPr>
                <w:rFonts w:ascii="Calibri" w:hAnsi="Calibri" w:cs="Calibri"/>
                <w:b/>
                <w:bCs/>
                <w:sz w:val="22"/>
                <w:szCs w:val="22"/>
              </w:rPr>
              <w:t>Gözlenen</w:t>
            </w:r>
            <w:r>
              <w:rPr>
                <w:rFonts w:ascii="Calibri" w:hAnsi="Calibri" w:cs="Calibri"/>
                <w:b/>
                <w:bCs/>
                <w:sz w:val="22"/>
                <w:szCs w:val="22"/>
                <w:lang w:val="tr-TR"/>
              </w:rPr>
              <w:t>/Uygulama Yapılan</w:t>
            </w:r>
            <w:r>
              <w:rPr>
                <w:rFonts w:ascii="Calibri" w:hAnsi="Calibri" w:cs="Calibri"/>
                <w:b/>
                <w:bCs/>
                <w:sz w:val="22"/>
                <w:szCs w:val="22"/>
              </w:rPr>
              <w:t xml:space="preserve"> Sınıf</w:t>
            </w:r>
          </w:p>
        </w:tc>
        <w:tc>
          <w:tcPr>
            <w:tcW w:w="144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rPr>
                <w:rFonts w:ascii="Calibri" w:hAnsi="Calibri" w:cs="Calibri"/>
                <w:b/>
                <w:bCs/>
                <w:sz w:val="22"/>
                <w:szCs w:val="22"/>
              </w:rPr>
            </w:pPr>
            <w:r>
              <w:rPr>
                <w:rFonts w:ascii="Calibri" w:hAnsi="Calibri" w:cs="Calibri"/>
                <w:b/>
                <w:bCs/>
                <w:sz w:val="22"/>
                <w:szCs w:val="22"/>
              </w:rPr>
              <w:t>İşlenen Konu</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rPr>
                <w:rFonts w:ascii="Calibri" w:hAnsi="Calibri" w:cs="Calibri"/>
                <w:b/>
                <w:bCs/>
                <w:sz w:val="22"/>
                <w:szCs w:val="22"/>
              </w:rPr>
            </w:pPr>
            <w:r>
              <w:rPr>
                <w:rFonts w:ascii="Calibri" w:hAnsi="Calibri" w:cs="Calibri"/>
                <w:b/>
                <w:bCs/>
                <w:sz w:val="22"/>
                <w:szCs w:val="22"/>
              </w:rPr>
              <w:t>Ders Kitabı</w:t>
            </w:r>
          </w:p>
        </w:tc>
        <w:tc>
          <w:tcPr>
            <w:tcW w:w="19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rPr>
                <w:rFonts w:ascii="Calibri" w:hAnsi="Calibri" w:cs="Calibri"/>
                <w:b/>
                <w:bCs/>
                <w:sz w:val="22"/>
                <w:szCs w:val="22"/>
              </w:rPr>
            </w:pPr>
            <w:r>
              <w:rPr>
                <w:rFonts w:ascii="Calibri" w:hAnsi="Calibri" w:cs="Calibri"/>
                <w:b/>
                <w:bCs/>
                <w:sz w:val="22"/>
                <w:szCs w:val="22"/>
              </w:rPr>
              <w:t>Öğretmenin Adı Soyadı</w:t>
            </w: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rPr>
                <w:rFonts w:ascii="Calibri" w:hAnsi="Calibri" w:cs="Calibri"/>
                <w:b/>
                <w:bCs/>
                <w:sz w:val="22"/>
                <w:szCs w:val="22"/>
              </w:rPr>
            </w:pPr>
            <w:r>
              <w:rPr>
                <w:rFonts w:ascii="Calibri" w:hAnsi="Calibri" w:cs="Calibri"/>
                <w:b/>
                <w:bCs/>
                <w:sz w:val="22"/>
                <w:szCs w:val="22"/>
              </w:rPr>
              <w:t>Öğretmenin İmzası</w:t>
            </w:r>
          </w:p>
        </w:tc>
      </w:tr>
      <w:tr>
        <w:tblPrEx>
          <w:tblCellMar>
            <w:top w:w="0" w:type="dxa"/>
            <w:left w:w="70" w:type="dxa"/>
            <w:bottom w:w="0" w:type="dxa"/>
            <w:right w:w="70" w:type="dxa"/>
          </w:tblCellMar>
        </w:tblPrEx>
        <w:trPr>
          <w:trHeight w:val="1615" w:hRule="atLeast"/>
        </w:trPr>
        <w:tc>
          <w:tcPr>
            <w:tcW w:w="685"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ind w:left="113" w:right="113"/>
              <w:jc w:val="center"/>
              <w:rPr>
                <w:rFonts w:ascii="Calibri" w:hAnsi="Calibri" w:cs="Calibri"/>
                <w:b/>
                <w:bCs/>
                <w:sz w:val="28"/>
                <w:szCs w:val="28"/>
              </w:rPr>
            </w:pPr>
            <w:r>
              <w:rPr>
                <w:rFonts w:ascii="Calibri" w:hAnsi="Calibri" w:cs="Calibri"/>
                <w:b/>
                <w:bCs/>
                <w:sz w:val="28"/>
                <w:szCs w:val="28"/>
              </w:rPr>
              <w:t>1. Saat</w:t>
            </w:r>
          </w:p>
        </w:tc>
        <w:tc>
          <w:tcPr>
            <w:tcW w:w="525"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2057"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r>
      <w:tr>
        <w:tblPrEx>
          <w:tblCellMar>
            <w:top w:w="0" w:type="dxa"/>
            <w:left w:w="70" w:type="dxa"/>
            <w:bottom w:w="0" w:type="dxa"/>
            <w:right w:w="70" w:type="dxa"/>
          </w:tblCellMar>
        </w:tblPrEx>
        <w:trPr>
          <w:trHeight w:val="1134" w:hRule="atLeast"/>
        </w:trPr>
        <w:tc>
          <w:tcPr>
            <w:tcW w:w="685"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ind w:left="113" w:right="113"/>
              <w:jc w:val="center"/>
              <w:rPr>
                <w:rFonts w:ascii="Calibri" w:hAnsi="Calibri" w:cs="Calibri"/>
                <w:b/>
                <w:bCs/>
                <w:sz w:val="28"/>
                <w:szCs w:val="28"/>
              </w:rPr>
            </w:pPr>
            <w:r>
              <w:rPr>
                <w:rFonts w:ascii="Calibri" w:hAnsi="Calibri" w:cs="Calibri"/>
                <w:b/>
                <w:bCs/>
                <w:sz w:val="28"/>
                <w:szCs w:val="28"/>
              </w:rPr>
              <w:t>2. Saat</w:t>
            </w:r>
          </w:p>
        </w:tc>
        <w:tc>
          <w:tcPr>
            <w:tcW w:w="525"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2057"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r>
      <w:tr>
        <w:tblPrEx>
          <w:tblCellMar>
            <w:top w:w="0" w:type="dxa"/>
            <w:left w:w="70" w:type="dxa"/>
            <w:bottom w:w="0" w:type="dxa"/>
            <w:right w:w="70" w:type="dxa"/>
          </w:tblCellMar>
        </w:tblPrEx>
        <w:trPr>
          <w:trHeight w:val="1134" w:hRule="atLeast"/>
        </w:trPr>
        <w:tc>
          <w:tcPr>
            <w:tcW w:w="685"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ind w:left="113" w:right="113"/>
              <w:jc w:val="center"/>
              <w:rPr>
                <w:rFonts w:ascii="Calibri" w:hAnsi="Calibri" w:cs="Calibri"/>
                <w:b/>
                <w:bCs/>
                <w:sz w:val="28"/>
                <w:szCs w:val="28"/>
              </w:rPr>
            </w:pPr>
            <w:r>
              <w:rPr>
                <w:rFonts w:ascii="Calibri" w:hAnsi="Calibri" w:cs="Calibri"/>
                <w:b/>
                <w:bCs/>
                <w:sz w:val="28"/>
                <w:szCs w:val="28"/>
              </w:rPr>
              <w:t>3. Saat</w:t>
            </w:r>
          </w:p>
        </w:tc>
        <w:tc>
          <w:tcPr>
            <w:tcW w:w="525"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2057"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r>
      <w:tr>
        <w:tblPrEx>
          <w:tblCellMar>
            <w:top w:w="0" w:type="dxa"/>
            <w:left w:w="70" w:type="dxa"/>
            <w:bottom w:w="0" w:type="dxa"/>
            <w:right w:w="70" w:type="dxa"/>
          </w:tblCellMar>
        </w:tblPrEx>
        <w:trPr>
          <w:trHeight w:val="1134" w:hRule="atLeast"/>
        </w:trPr>
        <w:tc>
          <w:tcPr>
            <w:tcW w:w="685"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ind w:left="113" w:right="113"/>
              <w:jc w:val="center"/>
              <w:rPr>
                <w:rFonts w:ascii="Calibri" w:hAnsi="Calibri" w:cs="Calibri"/>
                <w:b/>
                <w:bCs/>
                <w:sz w:val="28"/>
                <w:szCs w:val="28"/>
              </w:rPr>
            </w:pPr>
            <w:r>
              <w:rPr>
                <w:rFonts w:ascii="Calibri" w:hAnsi="Calibri" w:cs="Calibri"/>
                <w:b/>
                <w:bCs/>
                <w:sz w:val="28"/>
                <w:szCs w:val="28"/>
              </w:rPr>
              <w:t>4. Saat</w:t>
            </w:r>
          </w:p>
        </w:tc>
        <w:tc>
          <w:tcPr>
            <w:tcW w:w="525"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2057"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r>
      <w:tr>
        <w:tblPrEx>
          <w:tblCellMar>
            <w:top w:w="0" w:type="dxa"/>
            <w:left w:w="70" w:type="dxa"/>
            <w:bottom w:w="0" w:type="dxa"/>
            <w:right w:w="70" w:type="dxa"/>
          </w:tblCellMar>
        </w:tblPrEx>
        <w:trPr>
          <w:trHeight w:val="1134" w:hRule="atLeast"/>
        </w:trPr>
        <w:tc>
          <w:tcPr>
            <w:tcW w:w="685"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ind w:left="113" w:right="113"/>
              <w:jc w:val="center"/>
              <w:rPr>
                <w:rFonts w:ascii="Calibri" w:hAnsi="Calibri" w:cs="Calibri"/>
                <w:b/>
                <w:bCs/>
                <w:sz w:val="28"/>
                <w:szCs w:val="28"/>
              </w:rPr>
            </w:pPr>
            <w:r>
              <w:rPr>
                <w:rFonts w:ascii="Calibri" w:hAnsi="Calibri" w:cs="Calibri"/>
                <w:b/>
                <w:bCs/>
                <w:sz w:val="28"/>
                <w:szCs w:val="28"/>
              </w:rPr>
              <w:t>5. Sa</w:t>
            </w:r>
            <w:r>
              <w:rPr>
                <w:rFonts w:ascii="Calibri" w:hAnsi="Calibri" w:cs="Calibri"/>
                <w:b/>
                <w:bCs/>
                <w:sz w:val="28"/>
                <w:szCs w:val="28"/>
                <w:lang w:val="tr-TR"/>
              </w:rPr>
              <w:t>a</w:t>
            </w:r>
            <w:r>
              <w:rPr>
                <w:rFonts w:ascii="Calibri" w:hAnsi="Calibri" w:cs="Calibri"/>
                <w:b/>
                <w:bCs/>
                <w:sz w:val="28"/>
                <w:szCs w:val="28"/>
              </w:rPr>
              <w:t>t</w:t>
            </w:r>
          </w:p>
        </w:tc>
        <w:tc>
          <w:tcPr>
            <w:tcW w:w="525"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c>
          <w:tcPr>
            <w:tcW w:w="2057"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r>
      <w:tr>
        <w:tblPrEx>
          <w:tblCellMar>
            <w:top w:w="0" w:type="dxa"/>
            <w:left w:w="70" w:type="dxa"/>
            <w:bottom w:w="0" w:type="dxa"/>
            <w:right w:w="70" w:type="dxa"/>
          </w:tblCellMar>
        </w:tblPrEx>
        <w:trPr>
          <w:trHeight w:val="1134" w:hRule="atLeast"/>
        </w:trPr>
        <w:tc>
          <w:tcPr>
            <w:tcW w:w="685"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ind w:left="113" w:right="113"/>
              <w:jc w:val="center"/>
              <w:rPr>
                <w:rFonts w:ascii="Calibri" w:hAnsi="Calibri" w:cs="Calibri"/>
                <w:b/>
                <w:bCs/>
                <w:sz w:val="28"/>
                <w:szCs w:val="28"/>
              </w:rPr>
            </w:pPr>
            <w:r>
              <w:rPr>
                <w:rFonts w:ascii="Calibri" w:hAnsi="Calibri" w:cs="Calibri"/>
                <w:b/>
                <w:bCs/>
                <w:sz w:val="28"/>
                <w:szCs w:val="28"/>
              </w:rPr>
              <w:t>6. Saat</w:t>
            </w:r>
          </w:p>
        </w:tc>
        <w:tc>
          <w:tcPr>
            <w:tcW w:w="525"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2057"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p>
            <w:pPr>
              <w:widowControl w:val="0"/>
              <w:autoSpaceDE w:val="0"/>
              <w:autoSpaceDN w:val="0"/>
              <w:adjustRightInd w:val="0"/>
              <w:rPr>
                <w:rFonts w:ascii="Calibri" w:hAnsi="Calibri" w:cs="Calibri"/>
                <w:b/>
                <w:bCs/>
                <w:sz w:val="18"/>
                <w:szCs w:val="18"/>
              </w:rPr>
            </w:pPr>
          </w:p>
        </w:tc>
      </w:tr>
    </w:tbl>
    <w:p>
      <w:pPr>
        <w:rPr>
          <w:rFonts w:ascii="Calibri" w:hAnsi="Calibri" w:cs="Calibri"/>
          <w:sz w:val="28"/>
          <w:szCs w:val="28"/>
        </w:rPr>
      </w:pPr>
      <w:r>
        <w:rPr>
          <w:rFonts w:ascii="Calibri" w:hAnsi="Calibri" w:cs="Calibri"/>
          <w:sz w:val="28"/>
          <w:szCs w:val="28"/>
        </w:rPr>
        <w:br w:type="page"/>
      </w:r>
    </w:p>
    <w:p>
      <w:pPr>
        <w:pStyle w:val="4"/>
      </w:pPr>
      <w:bookmarkStart w:id="30" w:name="_Toc19643"/>
      <w:r>
        <w:t>EK</w:t>
      </w:r>
      <w:r>
        <w:rPr>
          <w:lang w:val="tr-TR"/>
        </w:rPr>
        <w:t xml:space="preserve"> 3</w:t>
      </w:r>
      <w:r>
        <w:t>:</w:t>
      </w:r>
      <w:r>
        <w:rPr>
          <w:lang w:val="tr-TR"/>
        </w:rPr>
        <w:t xml:space="preserve"> DERS GÖZLEM FORMU</w:t>
      </w:r>
      <w:bookmarkEnd w:id="30"/>
      <w:r>
        <w:t xml:space="preserve"> </w:t>
      </w:r>
    </w:p>
    <w:p>
      <w:pPr>
        <w:widowControl w:val="0"/>
        <w:autoSpaceDE w:val="0"/>
        <w:autoSpaceDN w:val="0"/>
        <w:adjustRightInd w:val="0"/>
        <w:rPr>
          <w:rFonts w:ascii="Arial" w:hAnsi="Arial" w:cs="Arial"/>
          <w:b/>
        </w:rPr>
      </w:pPr>
      <w:r>
        <w:rPr>
          <w:rFonts w:ascii="Arial" w:hAnsi="Arial" w:cs="Arial"/>
          <w:b/>
        </w:rPr>
        <w:t>Ders gözlem formu (gözlem sırasında dikkat edilecek noktalar)</w:t>
      </w:r>
    </w:p>
    <w:p>
      <w:pPr>
        <w:spacing w:before="240"/>
        <w:ind w:left="20"/>
        <w:rPr>
          <w:rFonts w:ascii="Arial" w:hAnsi="Arial" w:cs="Arial"/>
          <w:b/>
        </w:rPr>
      </w:pPr>
      <w:r>
        <w:rPr>
          <w:rFonts w:ascii="Arial" w:hAnsi="Arial" w:cs="Arial"/>
          <w:lang w:val="tr-TR" w:eastAsia="tr-TR"/>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180340</wp:posOffset>
                </wp:positionV>
                <wp:extent cx="6015355" cy="8492490"/>
                <wp:effectExtent l="6350" t="6350" r="17145" b="16510"/>
                <wp:wrapNone/>
                <wp:docPr id="3" name="Rectangles 3"/>
                <wp:cNvGraphicFramePr/>
                <a:graphic xmlns:a="http://schemas.openxmlformats.org/drawingml/2006/main">
                  <a:graphicData uri="http://schemas.microsoft.com/office/word/2010/wordprocessingShape">
                    <wps:wsp>
                      <wps:cNvSpPr/>
                      <wps:spPr>
                        <a:xfrm>
                          <a:off x="0" y="0"/>
                          <a:ext cx="6015355" cy="849249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pt;margin-top:14.2pt;height:668.7pt;width:473.65pt;z-index:251660288;mso-width-relative:page;mso-height-relative:page;" filled="f" stroked="t" coordsize="21600,21600" o:allowincell="f" o:gfxdata="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6dJj2wAAAAsBAAAPAAAAAAAAAAEAIAAAACIAAABkcnMvZG93bnJldi54bWxQSwEC&#10;FAAUAAAACACHTuJA5mO9hPEBAAD7AwAADgAAAAAAAAABACAAAAAqAQAAZHJzL2Uyb0RvYy54bWxQ&#10;SwUGAAAAAAYABgBZAQAAjQUAAAAA&#10;">
                <v:fill on="f" focussize="0,0"/>
                <v:stroke weight="1pt" color="#000000" joinstyle="miter"/>
                <v:imagedata o:title=""/>
                <o:lock v:ext="edit" aspectratio="f"/>
              </v:rect>
            </w:pict>
          </mc:Fallback>
        </mc:AlternateContent>
      </w:r>
    </w:p>
    <w:p>
      <w:pPr>
        <w:tabs>
          <w:tab w:val="left" w:pos="1701"/>
        </w:tabs>
        <w:ind w:left="20"/>
        <w:rPr>
          <w:rFonts w:ascii="Arial" w:hAnsi="Arial" w:cs="Arial"/>
        </w:rPr>
      </w:pPr>
      <w:r>
        <w:rPr>
          <w:rFonts w:ascii="Arial" w:hAnsi="Arial" w:cs="Arial"/>
        </w:rPr>
        <w:t xml:space="preserve">Öğretmen : </w:t>
      </w:r>
      <w:r>
        <w:rPr>
          <w:rFonts w:ascii="Arial" w:hAnsi="Arial" w:cs="Arial"/>
        </w:rPr>
        <w:tab/>
      </w:r>
      <w:r>
        <w:rPr>
          <w:rFonts w:ascii="Arial" w:hAnsi="Arial" w:cs="Arial"/>
        </w:rPr>
        <w:t>..............................................................</w:t>
      </w:r>
    </w:p>
    <w:p>
      <w:pPr>
        <w:tabs>
          <w:tab w:val="left" w:pos="1701"/>
          <w:tab w:val="left" w:pos="3969"/>
        </w:tabs>
        <w:spacing w:before="240"/>
        <w:ind w:left="20"/>
        <w:rPr>
          <w:rFonts w:ascii="Arial" w:hAnsi="Arial" w:cs="Arial"/>
        </w:rPr>
      </w:pPr>
      <w:r>
        <w:rPr>
          <w:rFonts w:ascii="Arial" w:hAnsi="Arial" w:cs="Arial"/>
        </w:rPr>
        <w:t xml:space="preserve">Sınıf: </w:t>
      </w:r>
      <w:r>
        <w:rPr>
          <w:rFonts w:ascii="Arial" w:hAnsi="Arial" w:cs="Arial"/>
        </w:rPr>
        <w:tab/>
      </w:r>
      <w:r>
        <w:rPr>
          <w:rFonts w:ascii="Arial" w:hAnsi="Arial" w:cs="Arial"/>
        </w:rPr>
        <w:t xml:space="preserve">................... </w:t>
      </w:r>
      <w:r>
        <w:rPr>
          <w:rFonts w:ascii="Arial" w:hAnsi="Arial" w:cs="Arial"/>
        </w:rPr>
        <w:tab/>
      </w:r>
      <w:r>
        <w:rPr>
          <w:rFonts w:ascii="Arial" w:hAnsi="Arial" w:cs="Arial"/>
        </w:rPr>
        <w:t xml:space="preserve">Tarih: </w:t>
      </w:r>
      <w:r>
        <w:rPr>
          <w:rFonts w:ascii="Arial" w:hAnsi="Arial" w:cs="Arial"/>
        </w:rPr>
        <w:tab/>
      </w:r>
      <w:r>
        <w:rPr>
          <w:rFonts w:ascii="Arial" w:hAnsi="Arial" w:cs="Arial"/>
        </w:rPr>
        <w:t>....................</w:t>
      </w:r>
      <w:r>
        <w:rPr>
          <w:rFonts w:ascii="Arial" w:hAnsi="Arial" w:cs="Arial"/>
        </w:rPr>
        <w:tab/>
      </w:r>
      <w:r>
        <w:rPr>
          <w:rFonts w:ascii="Arial" w:hAnsi="Arial" w:cs="Arial"/>
        </w:rPr>
        <w:tab/>
      </w:r>
    </w:p>
    <w:p>
      <w:pPr>
        <w:tabs>
          <w:tab w:val="left" w:pos="1701"/>
        </w:tabs>
        <w:spacing w:before="240"/>
        <w:ind w:left="20"/>
        <w:rPr>
          <w:rFonts w:ascii="Arial" w:hAnsi="Arial" w:cs="Arial"/>
        </w:rPr>
      </w:pPr>
      <w:r>
        <w:rPr>
          <w:rFonts w:ascii="Arial" w:hAnsi="Arial" w:cs="Arial"/>
        </w:rPr>
        <w:t xml:space="preserve">Ders: </w:t>
      </w:r>
      <w:r>
        <w:rPr>
          <w:rFonts w:ascii="Arial" w:hAnsi="Arial" w:cs="Arial"/>
        </w:rPr>
        <w:tab/>
      </w:r>
      <w:r>
        <w:rPr>
          <w:rFonts w:ascii="Arial" w:hAnsi="Arial" w:cs="Arial"/>
        </w:rPr>
        <w:t>..............................................................</w:t>
      </w:r>
    </w:p>
    <w:p>
      <w:pPr>
        <w:tabs>
          <w:tab w:val="left" w:pos="1701"/>
        </w:tabs>
        <w:spacing w:before="240"/>
        <w:ind w:left="20"/>
        <w:rPr>
          <w:rFonts w:ascii="Arial" w:hAnsi="Arial" w:cs="Arial"/>
        </w:rPr>
      </w:pPr>
      <w:r>
        <w:rPr>
          <w:rFonts w:ascii="Arial" w:hAnsi="Arial" w:cs="Arial"/>
        </w:rPr>
        <w:t>Öğrenci sayısı:</w:t>
      </w:r>
      <w:r>
        <w:rPr>
          <w:rFonts w:ascii="Arial" w:hAnsi="Arial" w:cs="Arial"/>
        </w:rPr>
        <w:tab/>
      </w:r>
      <w:r>
        <w:rPr>
          <w:rFonts w:ascii="Arial" w:hAnsi="Arial" w:cs="Arial"/>
        </w:rPr>
        <w:t xml:space="preserve"> ...........</w:t>
      </w:r>
    </w:p>
    <w:p>
      <w:pPr>
        <w:spacing w:before="240"/>
        <w:ind w:left="567" w:hanging="547"/>
        <w:rPr>
          <w:rFonts w:ascii="Arial" w:hAnsi="Arial" w:cs="Arial"/>
        </w:rPr>
      </w:pPr>
      <w:r>
        <w:rPr>
          <w:rFonts w:ascii="Arial" w:hAnsi="Arial" w:cs="Arial"/>
          <w:b/>
        </w:rPr>
        <w:t xml:space="preserve">Dersi planlama: </w:t>
      </w:r>
      <w:r>
        <w:rPr>
          <w:rFonts w:ascii="Arial" w:hAnsi="Arial" w:cs="Arial"/>
        </w:rPr>
        <w:t>Öğretmen, dersini planlamak veya ona hazırlanmak için dersten önce neler yapmıştır?</w:t>
      </w:r>
    </w:p>
    <w:p>
      <w:pPr>
        <w:spacing w:before="240"/>
        <w:ind w:left="567" w:hanging="547"/>
        <w:rPr>
          <w:rFonts w:ascii="Arial" w:hAnsi="Arial" w:cs="Arial"/>
        </w:rPr>
      </w:pPr>
      <w:r>
        <w:rPr>
          <w:rFonts w:ascii="Arial" w:hAnsi="Arial" w:cs="Arial"/>
          <w:b/>
        </w:rPr>
        <w:t xml:space="preserve">Başlangıç: </w:t>
      </w:r>
      <w:r>
        <w:rPr>
          <w:rFonts w:ascii="Arial" w:hAnsi="Arial" w:cs="Arial"/>
        </w:rPr>
        <w:t>Dersi nasıl başlatmıştır?</w:t>
      </w:r>
    </w:p>
    <w:p>
      <w:pPr>
        <w:spacing w:before="240"/>
        <w:ind w:left="567" w:hanging="547"/>
        <w:rPr>
          <w:rFonts w:ascii="Arial" w:hAnsi="Arial" w:cs="Arial"/>
        </w:rPr>
      </w:pPr>
      <w:r>
        <w:rPr>
          <w:rFonts w:ascii="Arial" w:hAnsi="Arial" w:cs="Arial"/>
          <w:b/>
          <w:lang w:val="tr-TR"/>
        </w:rPr>
        <w:t>Ele alınan Kazanımlar:</w:t>
      </w:r>
    </w:p>
    <w:p>
      <w:pPr>
        <w:spacing w:before="240"/>
        <w:ind w:left="567" w:hanging="547"/>
        <w:rPr>
          <w:rFonts w:ascii="Arial" w:hAnsi="Arial" w:cs="Arial"/>
        </w:rPr>
      </w:pPr>
      <w:r>
        <w:rPr>
          <w:rFonts w:ascii="Arial" w:hAnsi="Arial" w:cs="Arial"/>
          <w:b/>
        </w:rPr>
        <w:t xml:space="preserve">Dersin amaçları: </w:t>
      </w:r>
      <w:r>
        <w:rPr>
          <w:rFonts w:ascii="Arial" w:hAnsi="Arial" w:cs="Arial"/>
        </w:rPr>
        <w:t>Size göre öğretmen bu derste, öğrencilerin neleri öğrenmesini sağlamaya çalışmaktadır?</w:t>
      </w:r>
    </w:p>
    <w:p>
      <w:pPr>
        <w:spacing w:before="240"/>
        <w:ind w:left="567" w:hanging="547"/>
        <w:rPr>
          <w:rFonts w:ascii="Arial" w:hAnsi="Arial" w:cs="Arial"/>
        </w:rPr>
      </w:pPr>
      <w:r>
        <w:rPr>
          <w:rFonts w:ascii="Arial" w:hAnsi="Arial" w:cs="Arial"/>
          <w:b/>
        </w:rPr>
        <w:t xml:space="preserve">Öğretme-öğrenme yaklaşımı: </w:t>
      </w:r>
      <w:r>
        <w:rPr>
          <w:rFonts w:ascii="Arial" w:hAnsi="Arial" w:cs="Arial"/>
        </w:rPr>
        <w:t>Öğretmen dersini nasıl organize etmekte ve dersi nasıl geliştirmektedir?</w:t>
      </w:r>
    </w:p>
    <w:p>
      <w:pPr>
        <w:spacing w:before="240"/>
        <w:ind w:left="567" w:hanging="547"/>
        <w:rPr>
          <w:rFonts w:ascii="Arial" w:hAnsi="Arial" w:cs="Arial"/>
        </w:rPr>
      </w:pPr>
      <w:r>
        <w:rPr>
          <w:rFonts w:ascii="Arial" w:hAnsi="Arial" w:cs="Arial"/>
          <w:b/>
        </w:rPr>
        <w:t xml:space="preserve">Öğretim yöntemleri: </w:t>
      </w:r>
      <w:r>
        <w:rPr>
          <w:rFonts w:ascii="Arial" w:hAnsi="Arial" w:cs="Arial"/>
        </w:rPr>
        <w:t>Derste öğrencilerin katıldıkları birbirinden farklı etkinlik tipleri nelerdir? Öğretmen, dersin her aşamasını nasıl bir düzenleme ile gerçekleştirmektedir?</w:t>
      </w:r>
    </w:p>
    <w:p>
      <w:pPr>
        <w:spacing w:before="240"/>
        <w:ind w:left="567" w:hanging="547"/>
        <w:rPr>
          <w:rFonts w:ascii="Arial" w:hAnsi="Arial" w:cs="Arial"/>
        </w:rPr>
      </w:pPr>
      <w:r>
        <w:rPr>
          <w:rFonts w:ascii="Arial" w:hAnsi="Arial" w:cs="Arial"/>
          <w:b/>
        </w:rPr>
        <w:t xml:space="preserve">İletişim: </w:t>
      </w:r>
      <w:r>
        <w:rPr>
          <w:rFonts w:ascii="Arial" w:hAnsi="Arial" w:cs="Arial"/>
        </w:rPr>
        <w:t>Öğretmenin sınıftaki ses tonuna dikkat ediniz; öğretmen yönerge veya açıklamaları sunarken ve soru sorarken ses tonundan nasıl yararlanmaktadır? Öğretmen, sınıftan kendisine ulaşan dönütleri nasıl kullanmaktadır?</w:t>
      </w:r>
    </w:p>
    <w:p>
      <w:pPr>
        <w:spacing w:before="240"/>
        <w:ind w:left="567" w:hanging="547"/>
        <w:rPr>
          <w:rFonts w:ascii="Arial" w:hAnsi="Arial" w:cs="Arial"/>
        </w:rPr>
      </w:pPr>
      <w:r>
        <w:rPr>
          <w:rFonts w:ascii="Arial" w:hAnsi="Arial" w:cs="Arial"/>
          <w:b/>
        </w:rPr>
        <w:t xml:space="preserve">Etkinlikler arasındaki geçişler: </w:t>
      </w:r>
      <w:r>
        <w:rPr>
          <w:rFonts w:ascii="Arial" w:hAnsi="Arial" w:cs="Arial"/>
        </w:rPr>
        <w:t>Öğretmen, derste bir etkinlikten diğerine geçişi nasıl sağlamaktadır?</w:t>
      </w:r>
    </w:p>
    <w:p>
      <w:pPr>
        <w:spacing w:before="240"/>
        <w:ind w:left="567" w:hanging="547"/>
        <w:rPr>
          <w:rFonts w:ascii="Arial" w:hAnsi="Arial" w:cs="Arial"/>
        </w:rPr>
      </w:pPr>
      <w:r>
        <w:rPr>
          <w:rFonts w:ascii="Arial" w:hAnsi="Arial" w:cs="Arial"/>
          <w:b/>
        </w:rPr>
        <w:t xml:space="preserve">Öğrencilerin yönetimi: </w:t>
      </w:r>
      <w:r>
        <w:rPr>
          <w:rFonts w:ascii="Arial" w:hAnsi="Arial" w:cs="Arial"/>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pPr>
        <w:spacing w:before="240"/>
        <w:ind w:left="567" w:hanging="547"/>
        <w:rPr>
          <w:rFonts w:ascii="Arial" w:hAnsi="Arial" w:cs="Arial"/>
        </w:rPr>
      </w:pPr>
      <w:r>
        <w:rPr>
          <w:rFonts w:ascii="Arial" w:hAnsi="Arial" w:cs="Arial"/>
          <w:b/>
        </w:rPr>
        <w:t xml:space="preserve">Dersi bitirme: </w:t>
      </w:r>
      <w:r>
        <w:rPr>
          <w:rFonts w:ascii="Arial" w:hAnsi="Arial" w:cs="Arial"/>
        </w:rPr>
        <w:t>Öğretmen dersi nasıl bitirmektedir?  Dersi toparlama, derste öğrenilenleri özetleme yapıyor mu? Derste olup bitenleri gözden geçiriyor, ileriye yönelik olarak bir şeylerden söz ediyor mu? Dersi bitirmesi ve sınıfı boşaltması ne kadar zaman alıyor?</w:t>
      </w:r>
    </w:p>
    <w:p>
      <w:pPr>
        <w:spacing w:before="240"/>
        <w:ind w:left="567" w:hanging="547"/>
        <w:rPr>
          <w:rFonts w:ascii="Arial" w:hAnsi="Arial" w:cs="Arial"/>
        </w:rPr>
      </w:pPr>
      <w:r>
        <w:rPr>
          <w:rFonts w:ascii="Arial" w:hAnsi="Arial" w:cs="Arial"/>
          <w:b/>
        </w:rPr>
        <w:t xml:space="preserve">Öğrenci çalışmalarını değerlendirme: </w:t>
      </w:r>
      <w:r>
        <w:rPr>
          <w:rFonts w:ascii="Arial" w:hAnsi="Arial" w:cs="Arial"/>
        </w:rPr>
        <w:t>Öğretmen, öğrencilerin çalışmalarını ve dersteki ilerlemelerini değerlendirmek için ne yapıyor?</w:t>
      </w:r>
    </w:p>
    <w:p>
      <w:pPr>
        <w:spacing w:before="240"/>
        <w:ind w:left="567" w:hanging="547"/>
        <w:rPr>
          <w:rFonts w:ascii="Arial" w:hAnsi="Arial" w:cs="Arial"/>
        </w:rPr>
      </w:pPr>
      <w:r>
        <w:rPr>
          <w:rFonts w:ascii="Arial" w:hAnsi="Arial" w:cs="Arial"/>
          <w:b/>
        </w:rPr>
        <w:t>Yukarıda belirtilmeyen başka düşünceler</w:t>
      </w:r>
      <w:r>
        <w:rPr>
          <w:rFonts w:ascii="Arial" w:hAnsi="Arial" w:cs="Arial"/>
        </w:rPr>
        <w:t xml:space="preserve"> (varsa)</w:t>
      </w:r>
    </w:p>
    <w:p>
      <w:pPr>
        <w:widowControl w:val="0"/>
        <w:autoSpaceDE w:val="0"/>
        <w:autoSpaceDN w:val="0"/>
        <w:adjustRightInd w:val="0"/>
        <w:rPr>
          <w:rFonts w:ascii="Arial" w:hAnsi="Arial" w:cs="Arial"/>
          <w:b/>
          <w:bCs/>
        </w:rPr>
      </w:pPr>
    </w:p>
    <w:p>
      <w:pPr>
        <w:widowControl w:val="0"/>
        <w:autoSpaceDE w:val="0"/>
        <w:autoSpaceDN w:val="0"/>
        <w:adjustRightInd w:val="0"/>
        <w:rPr>
          <w:rFonts w:ascii="Arial" w:hAnsi="Arial" w:cs="Arial"/>
          <w:b/>
          <w:bCs/>
        </w:rPr>
      </w:pPr>
    </w:p>
    <w:p>
      <w:pPr>
        <w:widowControl w:val="0"/>
        <w:autoSpaceDE w:val="0"/>
        <w:autoSpaceDN w:val="0"/>
        <w:adjustRightInd w:val="0"/>
        <w:rPr>
          <w:rFonts w:ascii="Arial" w:hAnsi="Arial" w:cs="Arial"/>
          <w:b/>
          <w:bCs/>
        </w:rPr>
      </w:pPr>
    </w:p>
    <w:p>
      <w:pPr>
        <w:widowControl w:val="0"/>
        <w:autoSpaceDE w:val="0"/>
        <w:autoSpaceDN w:val="0"/>
        <w:adjustRightInd w:val="0"/>
        <w:rPr>
          <w:rFonts w:ascii="Arial" w:hAnsi="Arial" w:cs="Arial"/>
          <w:b/>
          <w:bCs/>
        </w:rPr>
      </w:pPr>
    </w:p>
    <w:p>
      <w:pPr>
        <w:widowControl w:val="0"/>
        <w:autoSpaceDE w:val="0"/>
        <w:autoSpaceDN w:val="0"/>
        <w:adjustRightInd w:val="0"/>
        <w:rPr>
          <w:rFonts w:ascii="Arial" w:hAnsi="Arial" w:cs="Arial"/>
          <w:b/>
          <w:bCs/>
        </w:rPr>
      </w:pPr>
    </w:p>
    <w:p>
      <w:pPr>
        <w:widowControl w:val="0"/>
        <w:autoSpaceDE w:val="0"/>
        <w:autoSpaceDN w:val="0"/>
        <w:adjustRightInd w:val="0"/>
        <w:rPr>
          <w:rFonts w:ascii="Arial" w:hAnsi="Arial" w:cs="Arial"/>
          <w:b/>
          <w:bCs/>
        </w:rPr>
      </w:pPr>
    </w:p>
    <w:p>
      <w:pPr>
        <w:widowControl w:val="0"/>
        <w:autoSpaceDE w:val="0"/>
        <w:autoSpaceDN w:val="0"/>
        <w:adjustRightInd w:val="0"/>
        <w:rPr>
          <w:rFonts w:ascii="Arial" w:hAnsi="Arial" w:cs="Arial"/>
          <w:b/>
          <w:bCs/>
        </w:rPr>
      </w:pPr>
    </w:p>
    <w:p>
      <w:pPr>
        <w:pStyle w:val="4"/>
        <w:sectPr>
          <w:pgSz w:w="11906" w:h="16838"/>
          <w:pgMar w:top="1440" w:right="1800" w:bottom="1440" w:left="1800" w:header="720" w:footer="720" w:gutter="0"/>
          <w:cols w:space="720" w:num="1"/>
          <w:titlePg/>
          <w:docGrid w:linePitch="360" w:charSpace="0"/>
        </w:sectPr>
      </w:pPr>
    </w:p>
    <w:p>
      <w:pPr>
        <w:pStyle w:val="4"/>
        <w:ind w:left="400" w:leftChars="200"/>
        <w:rPr>
          <w:lang w:val="tr-TR"/>
        </w:rPr>
      </w:pPr>
      <w:bookmarkStart w:id="31" w:name="_Toc4596"/>
      <w:r>
        <w:t>EK</w:t>
      </w:r>
      <w:r>
        <w:rPr>
          <w:lang w:val="tr-TR"/>
        </w:rPr>
        <w:t xml:space="preserve"> 4</w:t>
      </w:r>
      <w:r>
        <w:t>:</w:t>
      </w:r>
      <w:r>
        <w:rPr>
          <w:lang w:val="tr-TR"/>
        </w:rPr>
        <w:t xml:space="preserve"> DERS PLANI ÖRNEĞİ</w:t>
      </w:r>
      <w:bookmarkEnd w:id="31"/>
    </w:p>
    <w:p>
      <w:pPr>
        <w:tabs>
          <w:tab w:val="left" w:pos="8604"/>
        </w:tabs>
        <w:spacing w:line="201" w:lineRule="exact"/>
        <w:ind w:left="400" w:leftChars="200"/>
        <w:rPr>
          <w:sz w:val="18"/>
        </w:rPr>
      </w:pPr>
      <w:r>
        <w:rPr>
          <w:b/>
          <w:sz w:val="18"/>
        </w:rPr>
        <w:t>BÖLÜM</w:t>
      </w:r>
      <w:r>
        <w:rPr>
          <w:b/>
          <w:spacing w:val="2"/>
          <w:sz w:val="18"/>
        </w:rPr>
        <w:t xml:space="preserve"> </w:t>
      </w:r>
      <w:r>
        <w:rPr>
          <w:b/>
          <w:sz w:val="18"/>
        </w:rPr>
        <w:t>I:</w:t>
      </w:r>
      <w:r>
        <w:rPr>
          <w:b/>
          <w:sz w:val="18"/>
        </w:rPr>
        <w:tab/>
      </w:r>
      <w:r>
        <w:rPr>
          <w:sz w:val="18"/>
        </w:rPr>
        <w:t>Tarih:</w:t>
      </w:r>
    </w:p>
    <w:tbl>
      <w:tblPr>
        <w:tblStyle w:val="8"/>
        <w:tblW w:w="10639" w:type="dxa"/>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28"/>
        <w:gridCol w:w="2501"/>
        <w:gridCol w:w="5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828" w:type="dxa"/>
            <w:tcBorders>
              <w:bottom w:val="single" w:color="000000" w:sz="6" w:space="0"/>
              <w:right w:val="single" w:color="000000" w:sz="6" w:space="0"/>
            </w:tcBorders>
          </w:tcPr>
          <w:p>
            <w:pPr>
              <w:pStyle w:val="25"/>
              <w:spacing w:line="207" w:lineRule="exact"/>
              <w:ind w:left="69"/>
              <w:rPr>
                <w:b/>
                <w:sz w:val="18"/>
              </w:rPr>
            </w:pPr>
            <w:r>
              <w:rPr>
                <w:b/>
                <w:sz w:val="18"/>
              </w:rPr>
              <w:t>Dersin adı</w:t>
            </w:r>
          </w:p>
        </w:tc>
        <w:tc>
          <w:tcPr>
            <w:tcW w:w="2501" w:type="dxa"/>
            <w:tcBorders>
              <w:left w:val="single" w:color="000000" w:sz="6" w:space="0"/>
              <w:bottom w:val="single" w:color="000000" w:sz="6" w:space="0"/>
            </w:tcBorders>
          </w:tcPr>
          <w:p>
            <w:pPr>
              <w:pStyle w:val="25"/>
              <w:rPr>
                <w:sz w:val="16"/>
              </w:rPr>
            </w:pPr>
          </w:p>
        </w:tc>
        <w:tc>
          <w:tcPr>
            <w:tcW w:w="5310" w:type="dxa"/>
            <w:tcBorders>
              <w:bottom w:val="single" w:color="000000" w:sz="6" w:space="0"/>
            </w:tcBorders>
          </w:tcPr>
          <w:p>
            <w:pPr>
              <w:pStyle w:val="25"/>
              <w:spacing w:line="207" w:lineRule="exact"/>
              <w:ind w:left="69"/>
              <w:rPr>
                <w:b/>
                <w:sz w:val="18"/>
              </w:rPr>
            </w:pPr>
            <w:r>
              <w:rPr>
                <w:b/>
                <w:sz w:val="18"/>
              </w:rPr>
              <w:t>Konu: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828" w:type="dxa"/>
            <w:tcBorders>
              <w:top w:val="single" w:color="000000" w:sz="6" w:space="0"/>
              <w:bottom w:val="single" w:color="000000" w:sz="6" w:space="0"/>
              <w:right w:val="single" w:color="000000" w:sz="6" w:space="0"/>
            </w:tcBorders>
          </w:tcPr>
          <w:p>
            <w:pPr>
              <w:pStyle w:val="25"/>
              <w:spacing w:before="2"/>
              <w:ind w:left="69"/>
              <w:rPr>
                <w:b/>
                <w:sz w:val="18"/>
              </w:rPr>
            </w:pPr>
            <w:r>
              <w:rPr>
                <w:b/>
                <w:sz w:val="18"/>
              </w:rPr>
              <w:t>Sınıf</w:t>
            </w:r>
          </w:p>
        </w:tc>
        <w:tc>
          <w:tcPr>
            <w:tcW w:w="2501" w:type="dxa"/>
            <w:tcBorders>
              <w:top w:val="single" w:color="000000" w:sz="6" w:space="0"/>
              <w:left w:val="single" w:color="000000" w:sz="6" w:space="0"/>
              <w:bottom w:val="single" w:color="000000" w:sz="6" w:space="0"/>
            </w:tcBorders>
          </w:tcPr>
          <w:p>
            <w:pPr>
              <w:pStyle w:val="25"/>
              <w:rPr>
                <w:sz w:val="16"/>
              </w:rPr>
            </w:pPr>
          </w:p>
        </w:tc>
        <w:tc>
          <w:tcPr>
            <w:tcW w:w="5310" w:type="dxa"/>
            <w:tcBorders>
              <w:top w:val="single" w:color="000000" w:sz="6" w:space="0"/>
              <w:bottom w:val="single" w:color="000000" w:sz="6" w:space="0"/>
            </w:tcBorders>
          </w:tcPr>
          <w:p>
            <w:pPr>
              <w:pStyle w:val="25"/>
              <w:spacing w:before="2"/>
              <w:ind w:left="69"/>
              <w:rPr>
                <w:b/>
                <w:sz w:val="18"/>
              </w:rPr>
            </w:pPr>
            <w:r>
              <w:rPr>
                <w:b/>
                <w:sz w:val="18"/>
              </w:rPr>
              <w:t>Süre: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828" w:type="dxa"/>
            <w:tcBorders>
              <w:top w:val="single" w:color="000000" w:sz="6" w:space="0"/>
              <w:right w:val="single" w:color="000000" w:sz="6" w:space="0"/>
            </w:tcBorders>
          </w:tcPr>
          <w:p>
            <w:pPr>
              <w:pStyle w:val="25"/>
              <w:ind w:left="69"/>
              <w:rPr>
                <w:b/>
                <w:sz w:val="18"/>
              </w:rPr>
            </w:pPr>
            <w:r>
              <w:rPr>
                <w:b/>
                <w:sz w:val="18"/>
              </w:rPr>
              <w:t>Ünitenin Adı</w:t>
            </w:r>
          </w:p>
        </w:tc>
        <w:tc>
          <w:tcPr>
            <w:tcW w:w="7811" w:type="dxa"/>
            <w:gridSpan w:val="2"/>
            <w:tcBorders>
              <w:top w:val="single" w:color="000000" w:sz="6" w:space="0"/>
              <w:left w:val="single" w:color="000000" w:sz="6" w:space="0"/>
            </w:tcBorders>
          </w:tcPr>
          <w:p>
            <w:pPr>
              <w:pStyle w:val="25"/>
              <w:rPr>
                <w:sz w:val="16"/>
              </w:rPr>
            </w:pPr>
          </w:p>
        </w:tc>
      </w:tr>
    </w:tbl>
    <w:p>
      <w:pPr>
        <w:spacing w:after="33"/>
        <w:ind w:left="286"/>
        <w:rPr>
          <w:b/>
          <w:sz w:val="18"/>
        </w:rPr>
      </w:pPr>
      <w:r>
        <w:rPr>
          <w:b/>
          <w:sz w:val="18"/>
        </w:rPr>
        <w:t>BÖLÜM</w:t>
      </w:r>
      <w:r>
        <w:rPr>
          <w:b/>
          <w:spacing w:val="-1"/>
          <w:sz w:val="18"/>
        </w:rPr>
        <w:t xml:space="preserve"> </w:t>
      </w:r>
      <w:r>
        <w:rPr>
          <w:b/>
          <w:sz w:val="18"/>
        </w:rPr>
        <w:t>II:</w:t>
      </w:r>
    </w:p>
    <w:tbl>
      <w:tblPr>
        <w:tblStyle w:val="8"/>
        <w:tblW w:w="10611"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1419"/>
        <w:gridCol w:w="413"/>
        <w:gridCol w:w="7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640" w:type="dxa"/>
            <w:tcBorders>
              <w:bottom w:val="single" w:color="000000" w:sz="6" w:space="0"/>
              <w:right w:val="single" w:color="000000" w:sz="6" w:space="0"/>
            </w:tcBorders>
            <w:textDirection w:val="btLr"/>
          </w:tcPr>
          <w:p>
            <w:pPr>
              <w:pStyle w:val="25"/>
              <w:spacing w:before="71" w:line="283" w:lineRule="auto"/>
              <w:ind w:left="54" w:right="54"/>
              <w:jc w:val="center"/>
              <w:rPr>
                <w:b/>
                <w:sz w:val="18"/>
              </w:rPr>
            </w:pPr>
            <w:r>
              <w:rPr>
                <w:b/>
                <w:sz w:val="18"/>
              </w:rPr>
              <w:t>Öğrenci Kazanımları/ Hedef ve Davranışlar</w:t>
            </w:r>
          </w:p>
        </w:tc>
        <w:tc>
          <w:tcPr>
            <w:tcW w:w="8971" w:type="dxa"/>
            <w:gridSpan w:val="3"/>
            <w:tcBorders>
              <w:left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72" w:type="dxa"/>
            <w:gridSpan w:val="3"/>
            <w:tcBorders>
              <w:top w:val="single" w:color="000000" w:sz="6" w:space="0"/>
              <w:bottom w:val="single" w:color="000000" w:sz="6" w:space="0"/>
            </w:tcBorders>
          </w:tcPr>
          <w:p>
            <w:pPr>
              <w:pStyle w:val="25"/>
              <w:spacing w:before="16"/>
              <w:ind w:left="69" w:right="858"/>
              <w:rPr>
                <w:b/>
                <w:sz w:val="18"/>
              </w:rPr>
            </w:pPr>
            <w:r>
              <w:rPr>
                <w:b/>
                <w:sz w:val="18"/>
              </w:rPr>
              <w:t>Ünite Kavramları ve Sembolleri/ Davranış Örüntüsü</w:t>
            </w:r>
          </w:p>
        </w:tc>
        <w:tc>
          <w:tcPr>
            <w:tcW w:w="7139" w:type="dxa"/>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3472" w:type="dxa"/>
            <w:gridSpan w:val="3"/>
            <w:tcBorders>
              <w:top w:val="single" w:color="000000" w:sz="6" w:space="0"/>
              <w:bottom w:val="single" w:color="000000" w:sz="6" w:space="0"/>
            </w:tcBorders>
          </w:tcPr>
          <w:p>
            <w:pPr>
              <w:pStyle w:val="25"/>
              <w:spacing w:line="207" w:lineRule="exact"/>
              <w:ind w:left="69"/>
              <w:rPr>
                <w:b/>
                <w:sz w:val="18"/>
              </w:rPr>
            </w:pPr>
            <w:r>
              <w:rPr>
                <w:b/>
                <w:sz w:val="18"/>
              </w:rPr>
              <w:t>Güvenlik Önlemleri (Varsa)</w:t>
            </w:r>
          </w:p>
        </w:tc>
        <w:tc>
          <w:tcPr>
            <w:tcW w:w="7139" w:type="dxa"/>
            <w:tcBorders>
              <w:top w:val="single" w:color="000000" w:sz="6" w:space="0"/>
              <w:bottom w:val="single" w:color="000000" w:sz="6" w:space="0"/>
            </w:tcBorders>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3472" w:type="dxa"/>
            <w:gridSpan w:val="3"/>
            <w:tcBorders>
              <w:top w:val="single" w:color="000000" w:sz="6" w:space="0"/>
              <w:bottom w:val="single" w:color="000000" w:sz="6" w:space="0"/>
            </w:tcBorders>
          </w:tcPr>
          <w:p>
            <w:pPr>
              <w:pStyle w:val="25"/>
              <w:spacing w:before="119"/>
              <w:ind w:left="69"/>
              <w:rPr>
                <w:b/>
                <w:sz w:val="18"/>
              </w:rPr>
            </w:pPr>
            <w:r>
              <w:rPr>
                <w:b/>
                <w:sz w:val="18"/>
              </w:rPr>
              <w:t>Öğretme-Öğrenme-Yöntem ve Teknikleri</w:t>
            </w:r>
          </w:p>
        </w:tc>
        <w:tc>
          <w:tcPr>
            <w:tcW w:w="7139" w:type="dxa"/>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3472" w:type="dxa"/>
            <w:gridSpan w:val="3"/>
            <w:tcBorders>
              <w:top w:val="single" w:color="000000" w:sz="6" w:space="0"/>
              <w:bottom w:val="single" w:color="000000" w:sz="6" w:space="0"/>
            </w:tcBorders>
          </w:tcPr>
          <w:p>
            <w:pPr>
              <w:pStyle w:val="25"/>
              <w:spacing w:line="276" w:lineRule="auto"/>
              <w:ind w:left="69" w:right="882"/>
              <w:rPr>
                <w:b/>
                <w:sz w:val="18"/>
              </w:rPr>
            </w:pPr>
            <w:r>
              <w:rPr>
                <w:b/>
                <w:sz w:val="18"/>
              </w:rPr>
              <w:t>Kullanılan Eğitim Teknolojileri- Araç, Gereçler ve Kaynakça</w:t>
            </w:r>
          </w:p>
          <w:p>
            <w:pPr>
              <w:pStyle w:val="25"/>
              <w:spacing w:line="206" w:lineRule="exact"/>
              <w:ind w:left="69"/>
              <w:rPr>
                <w:b/>
                <w:sz w:val="18"/>
              </w:rPr>
            </w:pPr>
            <w:r>
              <w:rPr>
                <w:b/>
                <w:sz w:val="18"/>
              </w:rPr>
              <w:t>*Öğretmen</w:t>
            </w:r>
          </w:p>
          <w:p>
            <w:pPr>
              <w:pStyle w:val="25"/>
              <w:spacing w:before="32"/>
              <w:ind w:left="69"/>
              <w:rPr>
                <w:b/>
                <w:sz w:val="18"/>
              </w:rPr>
            </w:pPr>
            <w:r>
              <w:rPr>
                <w:b/>
                <w:sz w:val="18"/>
              </w:rPr>
              <w:t>*Öğrenci</w:t>
            </w:r>
          </w:p>
        </w:tc>
        <w:tc>
          <w:tcPr>
            <w:tcW w:w="7139" w:type="dxa"/>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10611" w:type="dxa"/>
            <w:gridSpan w:val="4"/>
            <w:tcBorders>
              <w:top w:val="single" w:color="000000" w:sz="6" w:space="0"/>
              <w:bottom w:val="single" w:color="000000" w:sz="6" w:space="0"/>
            </w:tcBorders>
          </w:tcPr>
          <w:p>
            <w:pPr>
              <w:pStyle w:val="25"/>
              <w:ind w:left="69"/>
              <w:rPr>
                <w:b/>
                <w:sz w:val="18"/>
              </w:rPr>
            </w:pPr>
            <w:r>
              <w:rPr>
                <w:b/>
                <w:sz w:val="18"/>
              </w:rPr>
              <w:t>Öğretme-Öğrenme Etkinlikleri: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1640" w:type="dxa"/>
            <w:tcBorders>
              <w:top w:val="single" w:color="000000" w:sz="6" w:space="0"/>
              <w:bottom w:val="single" w:color="000000" w:sz="6" w:space="0"/>
            </w:tcBorders>
          </w:tcPr>
          <w:p>
            <w:pPr>
              <w:pStyle w:val="25"/>
              <w:spacing w:before="9"/>
              <w:rPr>
                <w:b/>
              </w:rPr>
            </w:pPr>
          </w:p>
          <w:p>
            <w:pPr>
              <w:pStyle w:val="25"/>
              <w:ind w:left="69"/>
              <w:rPr>
                <w:b/>
                <w:sz w:val="18"/>
              </w:rPr>
            </w:pPr>
            <w:r>
              <w:rPr>
                <w:b/>
                <w:sz w:val="18"/>
              </w:rPr>
              <w:t>Dikkati Çekme</w:t>
            </w:r>
          </w:p>
        </w:tc>
        <w:tc>
          <w:tcPr>
            <w:tcW w:w="8971" w:type="dxa"/>
            <w:gridSpan w:val="3"/>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1640" w:type="dxa"/>
            <w:tcBorders>
              <w:top w:val="single" w:color="000000" w:sz="6" w:space="0"/>
              <w:bottom w:val="single" w:color="000000" w:sz="6" w:space="0"/>
            </w:tcBorders>
          </w:tcPr>
          <w:p>
            <w:pPr>
              <w:pStyle w:val="25"/>
              <w:spacing w:before="7"/>
              <w:rPr>
                <w:b/>
              </w:rPr>
            </w:pPr>
          </w:p>
          <w:p>
            <w:pPr>
              <w:pStyle w:val="25"/>
              <w:ind w:left="69"/>
              <w:rPr>
                <w:b/>
                <w:sz w:val="18"/>
              </w:rPr>
            </w:pPr>
            <w:r>
              <w:rPr>
                <w:b/>
                <w:sz w:val="18"/>
              </w:rPr>
              <w:t>Güdüleme</w:t>
            </w:r>
          </w:p>
        </w:tc>
        <w:tc>
          <w:tcPr>
            <w:tcW w:w="8971" w:type="dxa"/>
            <w:gridSpan w:val="3"/>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640" w:type="dxa"/>
            <w:tcBorders>
              <w:top w:val="single" w:color="000000" w:sz="6" w:space="0"/>
              <w:bottom w:val="single" w:color="000000" w:sz="6" w:space="0"/>
            </w:tcBorders>
          </w:tcPr>
          <w:p>
            <w:pPr>
              <w:pStyle w:val="25"/>
              <w:spacing w:before="119"/>
              <w:ind w:left="69"/>
              <w:rPr>
                <w:b/>
                <w:sz w:val="18"/>
              </w:rPr>
            </w:pPr>
            <w:r>
              <w:rPr>
                <w:b/>
                <w:sz w:val="18"/>
              </w:rPr>
              <w:t>Gözden Geçirme</w:t>
            </w:r>
          </w:p>
        </w:tc>
        <w:tc>
          <w:tcPr>
            <w:tcW w:w="8971" w:type="dxa"/>
            <w:gridSpan w:val="3"/>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1640" w:type="dxa"/>
            <w:tcBorders>
              <w:top w:val="single" w:color="000000" w:sz="6" w:space="0"/>
              <w:bottom w:val="single" w:color="000000" w:sz="6" w:space="0"/>
              <w:right w:val="single" w:color="000000" w:sz="6" w:space="0"/>
            </w:tcBorders>
            <w:textDirection w:val="btLr"/>
          </w:tcPr>
          <w:p>
            <w:pPr>
              <w:pStyle w:val="25"/>
              <w:spacing w:before="71" w:line="247" w:lineRule="auto"/>
              <w:ind w:left="218" w:right="201" w:firstLine="254"/>
              <w:rPr>
                <w:b/>
                <w:sz w:val="18"/>
              </w:rPr>
            </w:pPr>
            <w:r>
              <w:rPr>
                <w:b/>
                <w:sz w:val="18"/>
              </w:rPr>
              <w:t>Derse Geçiş (Konunun işlenişi)</w:t>
            </w:r>
          </w:p>
        </w:tc>
        <w:tc>
          <w:tcPr>
            <w:tcW w:w="8971" w:type="dxa"/>
            <w:gridSpan w:val="3"/>
            <w:tcBorders>
              <w:top w:val="single" w:color="000000" w:sz="6" w:space="0"/>
              <w:left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059" w:type="dxa"/>
            <w:gridSpan w:val="2"/>
            <w:tcBorders>
              <w:top w:val="single" w:color="000000" w:sz="6" w:space="0"/>
              <w:bottom w:val="single" w:color="000000" w:sz="6" w:space="0"/>
            </w:tcBorders>
          </w:tcPr>
          <w:p>
            <w:pPr>
              <w:pStyle w:val="25"/>
              <w:spacing w:before="1" w:line="208" w:lineRule="exact"/>
              <w:ind w:left="69" w:right="215"/>
              <w:rPr>
                <w:b/>
                <w:sz w:val="18"/>
              </w:rPr>
            </w:pPr>
            <w:r>
              <w:rPr>
                <w:b/>
                <w:sz w:val="18"/>
              </w:rPr>
              <w:t>Bireysel Öğrenme Etkinlikleri (Ödev, deney, problem çözme vb.)</w:t>
            </w:r>
          </w:p>
        </w:tc>
        <w:tc>
          <w:tcPr>
            <w:tcW w:w="7552" w:type="dxa"/>
            <w:gridSpan w:val="2"/>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059" w:type="dxa"/>
            <w:gridSpan w:val="2"/>
            <w:tcBorders>
              <w:top w:val="single" w:color="000000" w:sz="6" w:space="0"/>
              <w:bottom w:val="single" w:color="000000" w:sz="6" w:space="0"/>
            </w:tcBorders>
          </w:tcPr>
          <w:p>
            <w:pPr>
              <w:pStyle w:val="25"/>
              <w:spacing w:line="278" w:lineRule="auto"/>
              <w:ind w:left="69" w:right="215"/>
              <w:rPr>
                <w:b/>
                <w:sz w:val="18"/>
              </w:rPr>
            </w:pPr>
            <w:r>
              <w:rPr>
                <w:b/>
                <w:sz w:val="18"/>
              </w:rPr>
              <w:t>Grupla Öğrenme Etkinlikleri (Proje, gezi, gözlem vb.)</w:t>
            </w:r>
          </w:p>
        </w:tc>
        <w:tc>
          <w:tcPr>
            <w:tcW w:w="7552" w:type="dxa"/>
            <w:gridSpan w:val="2"/>
            <w:tcBorders>
              <w:top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3059" w:type="dxa"/>
            <w:gridSpan w:val="2"/>
            <w:tcBorders>
              <w:top w:val="single" w:color="000000" w:sz="6" w:space="0"/>
            </w:tcBorders>
          </w:tcPr>
          <w:p>
            <w:pPr>
              <w:pStyle w:val="25"/>
              <w:spacing w:before="4"/>
              <w:rPr>
                <w:b/>
              </w:rPr>
            </w:pPr>
          </w:p>
          <w:p>
            <w:pPr>
              <w:pStyle w:val="25"/>
              <w:spacing w:before="1"/>
              <w:rPr>
                <w:b/>
                <w:sz w:val="18"/>
              </w:rPr>
            </w:pPr>
            <w:r>
              <w:rPr>
                <w:b/>
                <w:sz w:val="18"/>
              </w:rPr>
              <w:t>Özet</w:t>
            </w:r>
          </w:p>
        </w:tc>
        <w:tc>
          <w:tcPr>
            <w:tcW w:w="7552" w:type="dxa"/>
            <w:gridSpan w:val="2"/>
            <w:tcBorders>
              <w:top w:val="single" w:color="000000" w:sz="6" w:space="0"/>
            </w:tcBorders>
          </w:tcPr>
          <w:p>
            <w:pPr>
              <w:pStyle w:val="25"/>
              <w:rPr>
                <w:sz w:val="18"/>
              </w:rPr>
            </w:pPr>
          </w:p>
        </w:tc>
      </w:tr>
    </w:tbl>
    <w:p>
      <w:pPr>
        <w:spacing w:after="31"/>
        <w:ind w:left="286"/>
        <w:rPr>
          <w:b/>
          <w:sz w:val="18"/>
        </w:rPr>
      </w:pPr>
      <w:r>
        <w:rPr>
          <w:b/>
          <w:sz w:val="18"/>
        </w:rPr>
        <w:t>BÖLÜM</w:t>
      </w:r>
      <w:r>
        <w:rPr>
          <w:b/>
          <w:spacing w:val="-1"/>
          <w:sz w:val="18"/>
        </w:rPr>
        <w:t xml:space="preserve"> </w:t>
      </w:r>
      <w:r>
        <w:rPr>
          <w:b/>
          <w:sz w:val="18"/>
        </w:rPr>
        <w:t>III</w:t>
      </w:r>
    </w:p>
    <w:tbl>
      <w:tblPr>
        <w:tblStyle w:val="8"/>
        <w:tblW w:w="10594"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0"/>
        <w:gridCol w:w="7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3060" w:type="dxa"/>
            <w:tcBorders>
              <w:bottom w:val="single" w:color="000000" w:sz="6" w:space="0"/>
              <w:right w:val="single" w:color="000000" w:sz="6" w:space="0"/>
            </w:tcBorders>
          </w:tcPr>
          <w:p>
            <w:pPr>
              <w:pStyle w:val="25"/>
              <w:spacing w:before="170"/>
              <w:rPr>
                <w:b/>
                <w:sz w:val="18"/>
              </w:rPr>
            </w:pPr>
            <w:r>
              <w:rPr>
                <w:b/>
                <w:sz w:val="18"/>
              </w:rPr>
              <w:t>Ölçme-Değerlendirme:</w:t>
            </w:r>
          </w:p>
          <w:p>
            <w:pPr>
              <w:pStyle w:val="25"/>
              <w:spacing w:line="276" w:lineRule="auto"/>
              <w:ind w:right="75"/>
              <w:rPr>
                <w:b/>
                <w:sz w:val="18"/>
              </w:rPr>
            </w:pPr>
          </w:p>
        </w:tc>
        <w:tc>
          <w:tcPr>
            <w:tcW w:w="7534" w:type="dxa"/>
            <w:tcBorders>
              <w:left w:val="single" w:color="000000" w:sz="6" w:space="0"/>
              <w:bottom w:val="single" w:color="000000" w:sz="6" w:space="0"/>
            </w:tcBorders>
          </w:tcPr>
          <w:p>
            <w:pPr>
              <w:pStyle w:val="25"/>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060" w:type="dxa"/>
            <w:tcBorders>
              <w:top w:val="single" w:color="000000" w:sz="6" w:space="0"/>
              <w:right w:val="single" w:color="000000" w:sz="6" w:space="0"/>
            </w:tcBorders>
          </w:tcPr>
          <w:p>
            <w:pPr>
              <w:pStyle w:val="25"/>
              <w:spacing w:before="136"/>
              <w:ind w:left="69"/>
              <w:rPr>
                <w:b/>
                <w:sz w:val="18"/>
              </w:rPr>
            </w:pPr>
            <w:r>
              <w:rPr>
                <w:b/>
                <w:sz w:val="18"/>
              </w:rPr>
              <w:t>Dersin Diğer Derslerle İlişkisi</w:t>
            </w:r>
          </w:p>
        </w:tc>
        <w:tc>
          <w:tcPr>
            <w:tcW w:w="7534" w:type="dxa"/>
            <w:tcBorders>
              <w:top w:val="single" w:color="000000" w:sz="6" w:space="0"/>
              <w:left w:val="single" w:color="000000" w:sz="6" w:space="0"/>
            </w:tcBorders>
          </w:tcPr>
          <w:p>
            <w:pPr>
              <w:pStyle w:val="25"/>
              <w:rPr>
                <w:sz w:val="18"/>
              </w:rPr>
            </w:pPr>
          </w:p>
        </w:tc>
      </w:tr>
    </w:tbl>
    <w:tbl>
      <w:tblPr>
        <w:tblStyle w:val="18"/>
        <w:tblpPr w:leftFromText="180" w:rightFromText="180" w:vertAnchor="text" w:horzAnchor="page" w:tblpX="834"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7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085" w:type="dxa"/>
          </w:tcPr>
          <w:p>
            <w:pPr>
              <w:rPr>
                <w:rFonts w:ascii="Arial" w:hAnsi="Arial" w:cs="Arial"/>
                <w:b/>
                <w:lang w:val="tr-TR"/>
              </w:rPr>
            </w:pPr>
            <w:r>
              <w:rPr>
                <w:rFonts w:ascii="Times New Roman" w:hAnsi="Times New Roman" w:eastAsia="Times New Roman" w:cs="Times New Roman"/>
                <w:b/>
                <w:sz w:val="18"/>
                <w:lang w:val="tr-TR" w:eastAsia="tr-TR" w:bidi="tr-TR"/>
              </w:rPr>
              <w:t>Planın uygulamasına ilişkin açıklamalar</w:t>
            </w:r>
          </w:p>
        </w:tc>
        <w:tc>
          <w:tcPr>
            <w:tcW w:w="7595" w:type="dxa"/>
          </w:tcPr>
          <w:p>
            <w:pPr>
              <w:jc w:val="center"/>
              <w:rPr>
                <w:rFonts w:ascii="Arial" w:hAnsi="Arial" w:cs="Arial"/>
                <w:b/>
              </w:rPr>
            </w:pPr>
          </w:p>
        </w:tc>
      </w:tr>
    </w:tbl>
    <w:p>
      <w:pPr>
        <w:ind w:left="286"/>
        <w:rPr>
          <w:b/>
          <w:sz w:val="18"/>
        </w:rPr>
      </w:pPr>
      <w:r>
        <w:rPr>
          <w:b/>
          <w:sz w:val="18"/>
        </w:rPr>
        <w:t>BÖLÜM</w:t>
      </w:r>
      <w:r>
        <w:rPr>
          <w:b/>
          <w:spacing w:val="-1"/>
          <w:sz w:val="18"/>
        </w:rPr>
        <w:t xml:space="preserve"> </w:t>
      </w:r>
      <w:r>
        <w:rPr>
          <w:b/>
          <w:sz w:val="18"/>
        </w:rPr>
        <w:t>IV</w:t>
      </w:r>
    </w:p>
    <w:p>
      <w:pPr>
        <w:jc w:val="both"/>
        <w:rPr>
          <w:rFonts w:ascii="Arial" w:hAnsi="Arial" w:cs="Arial"/>
          <w:b/>
        </w:rPr>
      </w:pPr>
    </w:p>
    <w:p>
      <w:pPr>
        <w:jc w:val="center"/>
        <w:outlineLvl w:val="0"/>
        <w:rPr>
          <w:sz w:val="24"/>
          <w:szCs w:val="24"/>
          <w:lang w:val="tr-TR"/>
        </w:rPr>
      </w:pPr>
      <w:bookmarkStart w:id="32" w:name="_Toc6833"/>
      <w:bookmarkStart w:id="33" w:name="_Toc14250"/>
      <w:r>
        <w:rPr>
          <w:sz w:val="24"/>
          <w:szCs w:val="24"/>
          <w:lang w:val="tr-TR"/>
        </w:rPr>
        <w:t>Uygundur</w:t>
      </w:r>
      <w:bookmarkEnd w:id="32"/>
      <w:bookmarkEnd w:id="33"/>
    </w:p>
    <w:p>
      <w:pPr>
        <w:jc w:val="both"/>
        <w:outlineLvl w:val="0"/>
        <w:rPr>
          <w:sz w:val="24"/>
          <w:szCs w:val="24"/>
          <w:lang w:val="tr-TR"/>
        </w:rPr>
      </w:pPr>
      <w:bookmarkStart w:id="34" w:name="_Toc27251"/>
      <w:r>
        <w:rPr>
          <w:sz w:val="24"/>
          <w:szCs w:val="24"/>
          <w:lang w:val="tr-TR"/>
        </w:rPr>
        <w:t xml:space="preserve">    </w:t>
      </w:r>
      <w:bookmarkStart w:id="35" w:name="_Toc13524"/>
      <w:r>
        <w:rPr>
          <w:sz w:val="24"/>
          <w:szCs w:val="24"/>
          <w:lang w:val="tr-TR"/>
        </w:rPr>
        <w:t>Uygulama Öğretmeni</w:t>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 xml:space="preserve">                                                            </w:t>
      </w:r>
      <w:r>
        <w:rPr>
          <w:sz w:val="24"/>
          <w:szCs w:val="24"/>
          <w:lang w:val="tr-TR"/>
        </w:rPr>
        <w:tab/>
      </w:r>
      <w:r>
        <w:rPr>
          <w:sz w:val="24"/>
          <w:szCs w:val="24"/>
          <w:lang w:val="tr-TR"/>
        </w:rPr>
        <w:t xml:space="preserve">                                                Uygulama Öğretim Elemanı</w:t>
      </w:r>
      <w:bookmarkEnd w:id="34"/>
      <w:bookmarkEnd w:id="35"/>
    </w:p>
    <w:p>
      <w:pPr>
        <w:spacing w:before="1"/>
        <w:rPr>
          <w:sz w:val="18"/>
        </w:rPr>
        <w:sectPr>
          <w:type w:val="continuous"/>
          <w:pgSz w:w="11910" w:h="16840"/>
          <w:pgMar w:top="300" w:right="520" w:bottom="280" w:left="460" w:header="720" w:footer="720" w:gutter="0"/>
          <w:cols w:space="0" w:num="1"/>
        </w:sectPr>
      </w:pPr>
    </w:p>
    <w:p>
      <w:pPr>
        <w:jc w:val="both"/>
        <w:outlineLvl w:val="0"/>
        <w:rPr>
          <w:sz w:val="24"/>
          <w:szCs w:val="24"/>
          <w:lang w:val="tr-TR"/>
        </w:rPr>
      </w:pPr>
    </w:p>
    <w:p>
      <w:pPr>
        <w:pStyle w:val="4"/>
        <w:ind w:left="600" w:leftChars="300"/>
        <w:rPr>
          <w:lang w:val="tr-TR"/>
        </w:rPr>
      </w:pPr>
      <w:bookmarkStart w:id="36" w:name="_Toc18206"/>
      <w:r>
        <w:rPr>
          <w:lang w:val="tr-TR"/>
        </w:rPr>
        <w:t>EK 5. DERS PLANI HAZIRLAMA KONTROL LİSTESİ</w:t>
      </w:r>
      <w:bookmarkEnd w:id="36"/>
    </w:p>
    <w:p>
      <w:pPr>
        <w:ind w:left="600" w:leftChars="300"/>
        <w:rPr>
          <w:lang w:val="tr-TR"/>
        </w:rPr>
      </w:pPr>
      <w:r>
        <w:rPr>
          <w:lang w:val="tr-TR"/>
        </w:rPr>
        <w:t>Aşağıda yer alan kontrol listesini hazırlamış olduğunuz her bir ders planı için hazırlayarak dosyanıza ekleyiniz.</w:t>
      </w:r>
    </w:p>
    <w:tbl>
      <w:tblPr>
        <w:tblStyle w:val="18"/>
        <w:tblW w:w="893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7"/>
        <w:gridCol w:w="897"/>
        <w:gridCol w:w="89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shd w:val="clear" w:color="auto" w:fill="F1F1F1" w:themeFill="background1" w:themeFillShade="F2"/>
            <w:vAlign w:val="center"/>
          </w:tcPr>
          <w:p>
            <w:pPr>
              <w:spacing w:line="360" w:lineRule="auto"/>
              <w:rPr>
                <w:b/>
                <w:lang w:val="tr-TR"/>
              </w:rPr>
            </w:pPr>
            <w:r>
              <w:rPr>
                <w:b/>
                <w:lang w:val="tr-TR"/>
              </w:rPr>
              <w:t>ÖZ DEĞERLENDİRME FORMU</w:t>
            </w:r>
          </w:p>
        </w:tc>
        <w:tc>
          <w:tcPr>
            <w:tcW w:w="897" w:type="dxa"/>
            <w:vAlign w:val="center"/>
          </w:tcPr>
          <w:p>
            <w:pPr>
              <w:pStyle w:val="25"/>
              <w:spacing w:line="360" w:lineRule="auto"/>
              <w:ind w:left="-109"/>
              <w:jc w:val="center"/>
              <w:rPr>
                <w:rFonts w:ascii="Calibri"/>
                <w:b/>
                <w:sz w:val="22"/>
              </w:rPr>
            </w:pPr>
            <w:r>
              <w:rPr>
                <w:rFonts w:ascii="Calibri"/>
                <w:b/>
                <w:sz w:val="22"/>
              </w:rPr>
              <w:t>Evet</w:t>
            </w:r>
          </w:p>
        </w:tc>
        <w:tc>
          <w:tcPr>
            <w:tcW w:w="898" w:type="dxa"/>
            <w:vAlign w:val="center"/>
          </w:tcPr>
          <w:p>
            <w:pPr>
              <w:pStyle w:val="25"/>
              <w:spacing w:line="360" w:lineRule="auto"/>
              <w:ind w:left="-109"/>
              <w:jc w:val="center"/>
              <w:rPr>
                <w:rFonts w:ascii="Calibri" w:hAnsi="Calibri"/>
                <w:b/>
                <w:sz w:val="22"/>
              </w:rPr>
            </w:pPr>
            <w:r>
              <w:rPr>
                <w:rFonts w:ascii="Calibri" w:hAnsi="Calibri"/>
                <w:b/>
                <w:sz w:val="22"/>
              </w:rPr>
              <w:t>Kısmen</w:t>
            </w:r>
          </w:p>
        </w:tc>
        <w:tc>
          <w:tcPr>
            <w:tcW w:w="898" w:type="dxa"/>
            <w:vAlign w:val="center"/>
          </w:tcPr>
          <w:p>
            <w:pPr>
              <w:pStyle w:val="25"/>
              <w:spacing w:line="360" w:lineRule="auto"/>
              <w:ind w:left="-109"/>
              <w:jc w:val="center"/>
              <w:rPr>
                <w:rFonts w:ascii="Calibri" w:hAnsi="Calibri"/>
                <w:b/>
                <w:sz w:val="22"/>
              </w:rPr>
            </w:pPr>
            <w:r>
              <w:rPr>
                <w:rFonts w:ascii="Calibri" w:hAnsi="Calibri"/>
                <w:b/>
                <w:sz w:val="22"/>
              </w:rPr>
              <w:t>Hayır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lang w:val="tr-TR"/>
              </w:rPr>
            </w:pPr>
            <w:r>
              <w:rPr>
                <w:rFonts w:ascii="Calibri" w:hAnsi="Calibri"/>
                <w:sz w:val="22"/>
              </w:rPr>
              <w:t>1. Bir konuyu öğretmek amacıyla bir ders planı hazırladım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lang w:val="tr-TR"/>
              </w:rPr>
            </w:pPr>
            <w:r>
              <w:rPr>
                <w:rFonts w:ascii="Calibri" w:hAnsi="Calibri"/>
                <w:sz w:val="22"/>
              </w:rPr>
              <w:t>2. Planımda konunun adı, dersin yapılacağı gün ve saate yer verdim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lang w:val="tr-TR"/>
              </w:rPr>
            </w:pPr>
            <w:r>
              <w:rPr>
                <w:rFonts w:ascii="Calibri" w:hAnsi="Calibri"/>
                <w:sz w:val="22"/>
              </w:rPr>
              <w:t>3. Planımda gerçekleştireceğim hedefleri açıkça gösterdim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pStyle w:val="25"/>
              <w:spacing w:line="268" w:lineRule="exact"/>
            </w:pPr>
            <w:r>
              <w:rPr>
                <w:rFonts w:ascii="Calibri" w:hAnsi="Calibri"/>
                <w:sz w:val="22"/>
              </w:rPr>
              <w:t xml:space="preserve">4. Planımda derste kullanacağım araç, gereç ve kaynaklara yer verdim </w:t>
            </w:r>
            <w:r>
              <w:rPr>
                <w:rFonts w:ascii="Calibri"/>
                <w:sz w:val="22"/>
              </w:rPr>
              <w:t>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pStyle w:val="25"/>
              <w:spacing w:line="268" w:lineRule="exact"/>
            </w:pPr>
            <w:r>
              <w:rPr>
                <w:rFonts w:ascii="Calibri" w:hAnsi="Calibri"/>
                <w:sz w:val="22"/>
              </w:rPr>
              <w:t xml:space="preserve">5. Planımda dersteki basamakları tahmini süreleriyle birlikte açıkça </w:t>
            </w:r>
            <w:r>
              <w:rPr>
                <w:rFonts w:ascii="Calibri"/>
                <w:sz w:val="22"/>
              </w:rPr>
              <w:t>belirttim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lang w:val="tr-TR"/>
              </w:rPr>
            </w:pPr>
            <w:r>
              <w:rPr>
                <w:rFonts w:ascii="Calibri" w:hAnsi="Calibri"/>
                <w:sz w:val="22"/>
              </w:rPr>
              <w:t>6. Bir etkinlikten diğerine geçişlerin nasıl yapılacağını düşündüm mü?</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pStyle w:val="25"/>
              <w:spacing w:line="268" w:lineRule="exact"/>
            </w:pPr>
            <w:r>
              <w:rPr>
                <w:rFonts w:ascii="Calibri" w:hAnsi="Calibri"/>
                <w:sz w:val="22"/>
              </w:rPr>
              <w:t xml:space="preserve">7. Ders hazırlıklarımın tamam olup olmadığını dersten önce kontrol </w:t>
            </w:r>
            <w:r>
              <w:rPr>
                <w:rFonts w:ascii="Calibri"/>
                <w:sz w:val="22"/>
              </w:rPr>
              <w:t>ettim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pStyle w:val="25"/>
              <w:spacing w:line="268" w:lineRule="exact"/>
            </w:pPr>
            <w:r>
              <w:rPr>
                <w:rFonts w:ascii="Calibri" w:hAnsi="Calibri"/>
                <w:sz w:val="22"/>
              </w:rPr>
              <w:t xml:space="preserve">8. Planımda yavaş ve hızlı öğrenen öğrenciler için ek etkinliğe yer </w:t>
            </w:r>
            <w:r>
              <w:rPr>
                <w:rFonts w:ascii="Calibri"/>
                <w:sz w:val="22"/>
              </w:rPr>
              <w:t>verdim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lang w:val="tr-TR"/>
              </w:rPr>
            </w:pPr>
            <w:r>
              <w:rPr>
                <w:rFonts w:ascii="Calibri" w:hAnsi="Calibri"/>
                <w:sz w:val="22"/>
              </w:rPr>
              <w:t>9. Planımda sınıfı nasıl düzenleyeceğimi belirledim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lang w:val="tr-TR"/>
              </w:rPr>
            </w:pPr>
            <w:r>
              <w:rPr>
                <w:rFonts w:ascii="Calibri" w:hAnsi="Calibri"/>
                <w:sz w:val="22"/>
              </w:rPr>
              <w:t>10. Planımda iyi bir başlangıç hazırladım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pStyle w:val="25"/>
              <w:spacing w:line="268" w:lineRule="exact"/>
              <w:rPr>
                <w:rFonts w:ascii="Calibri" w:hAnsi="Calibri"/>
                <w:sz w:val="22"/>
              </w:rPr>
            </w:pPr>
            <w:r>
              <w:rPr>
                <w:rFonts w:ascii="Calibri" w:hAnsi="Calibri"/>
                <w:sz w:val="22"/>
              </w:rPr>
              <w:t>11. Yaralanacağım araç-gereç ve gösterilerin kullanımına hazır olup olmadığına baktım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rFonts w:ascii="Calibri" w:hAnsi="Calibri"/>
                <w:sz w:val="22"/>
              </w:rPr>
            </w:pPr>
            <w:r>
              <w:rPr>
                <w:rFonts w:ascii="Calibri" w:hAnsi="Calibri"/>
                <w:sz w:val="22"/>
              </w:rPr>
              <w:t>12. Derse ilişkin yönergelerimi gözden geçirdim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spacing w:line="360" w:lineRule="auto"/>
              <w:rPr>
                <w:rFonts w:ascii="Calibri" w:hAnsi="Calibri"/>
                <w:sz w:val="22"/>
              </w:rPr>
            </w:pPr>
            <w:r>
              <w:rPr>
                <w:rFonts w:ascii="Calibri" w:hAnsi="Calibri"/>
                <w:sz w:val="22"/>
              </w:rPr>
              <w:t>13. Dersi toparlama ve özet kısmı için hazırlandım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37" w:type="dxa"/>
            <w:shd w:val="clear" w:color="auto" w:fill="F1F1F1" w:themeFill="background1" w:themeFillShade="F2"/>
            <w:vAlign w:val="center"/>
          </w:tcPr>
          <w:p>
            <w:pPr>
              <w:pStyle w:val="25"/>
              <w:spacing w:line="268" w:lineRule="exact"/>
              <w:rPr>
                <w:rFonts w:ascii="Calibri" w:hAnsi="Calibri"/>
                <w:sz w:val="22"/>
              </w:rPr>
            </w:pPr>
            <w:r>
              <w:rPr>
                <w:rFonts w:ascii="Calibri" w:hAnsi="Calibri"/>
                <w:sz w:val="22"/>
              </w:rPr>
              <w:t>14. Ders planımı bir sınıfta uyguladım ve deneyimimi plana not</w:t>
            </w:r>
          </w:p>
          <w:p>
            <w:pPr>
              <w:spacing w:line="360" w:lineRule="auto"/>
              <w:rPr>
                <w:rFonts w:ascii="Calibri" w:hAnsi="Calibri"/>
                <w:sz w:val="22"/>
              </w:rPr>
            </w:pPr>
            <w:r>
              <w:rPr>
                <w:rFonts w:ascii="Calibri"/>
                <w:sz w:val="22"/>
              </w:rPr>
              <w:t>ettim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bl>
    <w:p>
      <w:pPr>
        <w:ind w:left="600" w:leftChars="300"/>
        <w:rPr>
          <w:lang w:val="tr-TR"/>
        </w:rPr>
      </w:pPr>
    </w:p>
    <w:p>
      <w:pPr>
        <w:ind w:left="600" w:leftChars="300"/>
        <w:rPr>
          <w:lang w:val="tr-TR"/>
        </w:rPr>
      </w:pPr>
    </w:p>
    <w:p>
      <w:pPr>
        <w:rPr>
          <w:lang w:val="tr-TR"/>
        </w:rPr>
        <w:sectPr>
          <w:pgSz w:w="11910" w:h="16840"/>
          <w:pgMar w:top="760" w:right="520" w:bottom="280" w:left="460" w:header="720" w:footer="720" w:gutter="0"/>
          <w:cols w:space="0" w:num="1"/>
        </w:sectPr>
      </w:pPr>
    </w:p>
    <w:p>
      <w:pPr>
        <w:pStyle w:val="4"/>
        <w:rPr>
          <w:lang w:val="tr-TR"/>
        </w:rPr>
      </w:pPr>
      <w:bookmarkStart w:id="37" w:name="_Toc13530"/>
      <w:r>
        <w:rPr>
          <w:lang w:val="tr-TR"/>
        </w:rPr>
        <w:t>EK 5. AKRAN DEĞERLENDİRME FORMU</w:t>
      </w:r>
      <w:bookmarkEnd w:id="37"/>
    </w:p>
    <w:p>
      <w:pPr>
        <w:spacing w:before="91"/>
        <w:ind w:left="-600" w:leftChars="-300" w:right="-892" w:rightChars="-446" w:firstLine="706" w:firstLineChars="353"/>
        <w:jc w:val="both"/>
        <w:rPr>
          <w:rFonts w:hint="default"/>
          <w:lang w:val="tr-TR"/>
        </w:rPr>
      </w:pPr>
      <w:r>
        <w:t xml:space="preserve">Bu ölçek uygulama öğrencisinin Öğretmenlik Uygulaması dersinde geliştirdiği öğretmenlik mesleğine yönelik becerilerinde eriştiği düzeyin diğer öğretmen adayları tarafından belirlenmesi amacıyla hazırlanmıştır. </w:t>
      </w:r>
      <w:r>
        <w:rPr>
          <w:rFonts w:hint="default"/>
          <w:lang w:val="tr-TR"/>
        </w:rPr>
        <w:t>Bu formu birlikte öğretmenlik uygulamasına gittiğiniz grup arkadaşlarınızdan her birinin en az bir sunumunu değerlendirerek öğretmenlik uygulaması dosyanıza ekleyiniz. Açıklama kısmına eklemek istediklerinizin sığmaması durumunda  formun alt kısmında yer alan boş alanı kullanabilirsiniz.</w:t>
      </w:r>
    </w:p>
    <w:p>
      <w:pPr>
        <w:spacing w:line="229" w:lineRule="exact"/>
        <w:ind w:left="-600" w:leftChars="-300" w:right="-892" w:rightChars="-446" w:firstLine="706" w:firstLineChars="353"/>
        <w:jc w:val="both"/>
      </w:pPr>
      <w:r>
        <w:t>Sizin için uygun derecelemenin altında bulunan kutucuğa (X) işareti koyunuz.</w:t>
      </w:r>
    </w:p>
    <w:p>
      <w:pPr>
        <w:pStyle w:val="10"/>
        <w:spacing w:before="1"/>
        <w:ind w:left="-600" w:leftChars="-300" w:right="-892" w:rightChars="-446" w:firstLine="706" w:firstLineChars="353"/>
        <w:rPr>
          <w:sz w:val="20"/>
        </w:rPr>
      </w:pPr>
    </w:p>
    <w:p>
      <w:pPr>
        <w:tabs>
          <w:tab w:val="left" w:pos="2516"/>
          <w:tab w:val="left" w:pos="6765"/>
          <w:tab w:val="left" w:pos="7473"/>
        </w:tabs>
        <w:ind w:left="-600" w:leftChars="-300" w:right="-892" w:rightChars="-446" w:firstLine="706" w:firstLineChars="353"/>
      </w:pPr>
      <w:r>
        <w:t>Anabilim</w:t>
      </w:r>
      <w:r>
        <w:rPr>
          <w:spacing w:val="-5"/>
        </w:rPr>
        <w:t xml:space="preserve"> </w:t>
      </w:r>
      <w:r>
        <w:t>Dalı</w:t>
      </w:r>
      <w:r>
        <w:tab/>
      </w:r>
      <w:r>
        <w:t>:</w:t>
      </w:r>
      <w:r>
        <w:tab/>
      </w:r>
      <w:r>
        <w:t>Tarih</w:t>
      </w:r>
      <w:r>
        <w:tab/>
      </w:r>
      <w:r>
        <w:t>:</w:t>
      </w:r>
    </w:p>
    <w:p>
      <w:pPr>
        <w:tabs>
          <w:tab w:val="left" w:pos="2516"/>
          <w:tab w:val="left" w:pos="6765"/>
          <w:tab w:val="left" w:pos="7473"/>
        </w:tabs>
        <w:spacing w:line="229" w:lineRule="exact"/>
        <w:ind w:left="-600" w:leftChars="-300" w:right="-892" w:rightChars="-446" w:firstLine="706" w:firstLineChars="353"/>
      </w:pPr>
      <w:r>
        <w:t>Uygulama</w:t>
      </w:r>
      <w:r>
        <w:rPr>
          <w:spacing w:val="-4"/>
        </w:rPr>
        <w:t xml:space="preserve"> ö</w:t>
      </w:r>
      <w:r>
        <w:t>ğrencisi</w:t>
      </w:r>
      <w:r>
        <w:tab/>
      </w:r>
      <w:r>
        <w:t>:</w:t>
      </w:r>
      <w:r>
        <w:tab/>
      </w:r>
      <w:r>
        <w:t>Ders</w:t>
      </w:r>
      <w:r>
        <w:tab/>
      </w:r>
      <w:r>
        <w:t>:</w:t>
      </w:r>
    </w:p>
    <w:p>
      <w:pPr>
        <w:tabs>
          <w:tab w:val="left" w:pos="2516"/>
          <w:tab w:val="left" w:pos="6765"/>
          <w:tab w:val="left" w:pos="7473"/>
        </w:tabs>
        <w:spacing w:line="229" w:lineRule="exact"/>
        <w:ind w:left="-600" w:leftChars="-300" w:right="-892" w:rightChars="-446" w:firstLine="706" w:firstLineChars="353"/>
      </w:pPr>
      <w:r>
        <w:t>Gözlemci</w:t>
      </w:r>
      <w:r>
        <w:tab/>
      </w:r>
      <w:r>
        <w:t>:</w:t>
      </w:r>
      <w:r>
        <w:tab/>
      </w:r>
      <w:r>
        <w:t>Sınıf</w:t>
      </w:r>
      <w:r>
        <w:tab/>
      </w:r>
      <w:r>
        <w:t>:</w:t>
      </w:r>
    </w:p>
    <w:tbl>
      <w:tblPr>
        <w:tblStyle w:val="8"/>
        <w:tblpPr w:leftFromText="180" w:rightFromText="180" w:vertAnchor="text" w:horzAnchor="page" w:tblpX="658" w:tblpY="233"/>
        <w:tblOverlap w:val="never"/>
        <w:tblW w:w="105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5"/>
        <w:gridCol w:w="363"/>
        <w:gridCol w:w="6252"/>
        <w:gridCol w:w="315"/>
        <w:gridCol w:w="330"/>
        <w:gridCol w:w="345"/>
        <w:gridCol w:w="360"/>
        <w:gridCol w:w="345"/>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5" w:type="dxa"/>
          </w:tcPr>
          <w:p>
            <w:pPr>
              <w:pStyle w:val="25"/>
              <w:ind w:right="-274" w:rightChars="-137"/>
            </w:pPr>
          </w:p>
        </w:tc>
        <w:tc>
          <w:tcPr>
            <w:tcW w:w="363" w:type="dxa"/>
          </w:tcPr>
          <w:p>
            <w:pPr>
              <w:pStyle w:val="25"/>
              <w:ind w:left="108"/>
              <w:rPr>
                <w:b/>
              </w:rPr>
            </w:pPr>
            <w:r>
              <w:rPr>
                <w:b/>
              </w:rPr>
              <w:t>No</w:t>
            </w:r>
          </w:p>
        </w:tc>
        <w:tc>
          <w:tcPr>
            <w:tcW w:w="6252" w:type="dxa"/>
          </w:tcPr>
          <w:p>
            <w:pPr>
              <w:pStyle w:val="25"/>
            </w:pPr>
          </w:p>
        </w:tc>
        <w:tc>
          <w:tcPr>
            <w:tcW w:w="315" w:type="dxa"/>
            <w:textDirection w:val="btLr"/>
          </w:tcPr>
          <w:p>
            <w:pPr>
              <w:pStyle w:val="25"/>
              <w:ind w:left="108" w:right="113"/>
              <w:rPr>
                <w:b/>
              </w:rPr>
            </w:pPr>
            <w:r>
              <w:rPr>
                <w:b/>
              </w:rPr>
              <w:t>Yok</w:t>
            </w:r>
          </w:p>
        </w:tc>
        <w:tc>
          <w:tcPr>
            <w:tcW w:w="330" w:type="dxa"/>
            <w:textDirection w:val="btLr"/>
          </w:tcPr>
          <w:p>
            <w:pPr>
              <w:pStyle w:val="25"/>
              <w:spacing w:line="230" w:lineRule="atLeast"/>
              <w:ind w:left="106" w:right="108"/>
              <w:rPr>
                <w:b/>
              </w:rPr>
            </w:pPr>
            <w:r>
              <w:rPr>
                <w:b/>
              </w:rPr>
              <w:t>Çok Az</w:t>
            </w:r>
          </w:p>
        </w:tc>
        <w:tc>
          <w:tcPr>
            <w:tcW w:w="345" w:type="dxa"/>
            <w:textDirection w:val="btLr"/>
          </w:tcPr>
          <w:p>
            <w:pPr>
              <w:pStyle w:val="25"/>
              <w:ind w:left="108" w:right="113"/>
              <w:rPr>
                <w:b/>
              </w:rPr>
            </w:pPr>
            <w:r>
              <w:rPr>
                <w:b/>
              </w:rPr>
              <w:t>Az</w:t>
            </w:r>
          </w:p>
        </w:tc>
        <w:tc>
          <w:tcPr>
            <w:tcW w:w="360" w:type="dxa"/>
            <w:textDirection w:val="btLr"/>
          </w:tcPr>
          <w:p>
            <w:pPr>
              <w:pStyle w:val="25"/>
              <w:ind w:left="106" w:right="113"/>
              <w:rPr>
                <w:b/>
              </w:rPr>
            </w:pPr>
            <w:r>
              <w:rPr>
                <w:b/>
              </w:rPr>
              <w:t>İyi</w:t>
            </w:r>
          </w:p>
        </w:tc>
        <w:tc>
          <w:tcPr>
            <w:tcW w:w="345" w:type="dxa"/>
            <w:textDirection w:val="btLr"/>
          </w:tcPr>
          <w:p>
            <w:pPr>
              <w:pStyle w:val="25"/>
              <w:spacing w:line="230" w:lineRule="atLeast"/>
              <w:ind w:left="108" w:right="106"/>
              <w:rPr>
                <w:b/>
              </w:rPr>
            </w:pPr>
            <w:r>
              <w:rPr>
                <w:b/>
              </w:rPr>
              <w:t>Çok İyi</w:t>
            </w:r>
          </w:p>
        </w:tc>
        <w:tc>
          <w:tcPr>
            <w:tcW w:w="1470" w:type="dxa"/>
            <w:vAlign w:val="center"/>
          </w:tcPr>
          <w:p>
            <w:pPr>
              <w:pStyle w:val="25"/>
              <w:ind w:left="108"/>
              <w:jc w:val="both"/>
              <w:rPr>
                <w:b/>
              </w:rPr>
            </w:pPr>
            <w:r>
              <w:rPr>
                <w:b/>
              </w:rPr>
              <w:t>Açıklamalar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restart"/>
            <w:textDirection w:val="btLr"/>
          </w:tcPr>
          <w:p>
            <w:pPr>
              <w:pStyle w:val="25"/>
              <w:spacing w:before="3"/>
              <w:ind w:right="-274" w:rightChars="-137"/>
              <w:rPr>
                <w:sz w:val="18"/>
                <w:szCs w:val="18"/>
              </w:rPr>
            </w:pPr>
          </w:p>
          <w:p>
            <w:pPr>
              <w:pStyle w:val="25"/>
              <w:ind w:right="-274" w:rightChars="-137"/>
              <w:jc w:val="center"/>
              <w:rPr>
                <w:b/>
                <w:sz w:val="18"/>
                <w:szCs w:val="18"/>
              </w:rPr>
            </w:pPr>
            <w:r>
              <w:rPr>
                <w:b/>
                <w:sz w:val="18"/>
                <w:szCs w:val="18"/>
              </w:rPr>
              <w:t>Öğretim Süreci</w:t>
            </w:r>
          </w:p>
        </w:tc>
        <w:tc>
          <w:tcPr>
            <w:tcW w:w="363" w:type="dxa"/>
          </w:tcPr>
          <w:p>
            <w:pPr>
              <w:pStyle w:val="25"/>
              <w:spacing w:line="210" w:lineRule="exact"/>
              <w:ind w:left="108"/>
            </w:pPr>
            <w:r>
              <w:rPr>
                <w:w w:val="99"/>
              </w:rPr>
              <w:t>1</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Derse güdülenmenin sürekliliğini sağlayabilme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rPr>
                <w:w w:val="99"/>
              </w:rPr>
              <w:t>2</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Öğrencilerin etkinliklere aktif katılımına rehberlik</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sağlama</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rPr>
                <w:w w:val="99"/>
              </w:rPr>
              <w:t>3</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Öğrencileri olumlu davranış yönünde motive etme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rPr>
                <w:w w:val="99"/>
              </w:rPr>
              <w:t>4</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Olumsuz davranışı doğuran durumlara uygun şekilde</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müdahale etme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rPr>
                <w:w w:val="99"/>
              </w:rPr>
              <w:t>5</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Destekleyici ve samimi bir sınıf ortamı oluşturma</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rPr>
                <w:w w:val="99"/>
              </w:rPr>
              <w:t>6</w:t>
            </w:r>
          </w:p>
        </w:tc>
        <w:tc>
          <w:tcPr>
            <w:tcW w:w="6252" w:type="dxa"/>
          </w:tcPr>
          <w:p>
            <w:pPr>
              <w:pStyle w:val="25"/>
              <w:spacing w:line="224"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Öğrenme sürecinde yaşanan problemlere çözüm</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bulma</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rPr>
                <w:w w:val="99"/>
              </w:rPr>
              <w:t>7</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Öğrencilerle etkili iletişim kurma</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rPr>
                <w:w w:val="99"/>
              </w:rPr>
              <w:t>8</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Anlaşılır açıklamalar ve yönergeler verme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rPr>
                <w:w w:val="99"/>
              </w:rPr>
              <w:t>9</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Gerektiğinde yakında olmak ve dikkat çekmek için</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sınıfta hareket</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etme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restart"/>
            <w:textDirection w:val="btLr"/>
          </w:tcPr>
          <w:p>
            <w:pPr>
              <w:pStyle w:val="25"/>
              <w:spacing w:before="108" w:line="230" w:lineRule="atLeast"/>
              <w:ind w:left="90" w:right="-274" w:rightChars="-137" w:hanging="90" w:hangingChars="50"/>
              <w:rPr>
                <w:b/>
                <w:sz w:val="18"/>
                <w:szCs w:val="18"/>
              </w:rPr>
            </w:pPr>
            <w:r>
              <w:rPr>
                <w:b/>
                <w:sz w:val="18"/>
                <w:szCs w:val="18"/>
              </w:rPr>
              <w:t>İletişim Kurma ve Değerlendirme</w:t>
            </w:r>
          </w:p>
        </w:tc>
        <w:tc>
          <w:tcPr>
            <w:tcW w:w="363" w:type="dxa"/>
          </w:tcPr>
          <w:p>
            <w:pPr>
              <w:pStyle w:val="25"/>
              <w:spacing w:line="210" w:lineRule="exact"/>
              <w:ind w:left="108"/>
            </w:pPr>
            <w:r>
              <w:t>10</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Öğrencileri ilgiyle dinleme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t>11</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Sözlü iletişimi etkili biçimde kullanma</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t>12</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Sözsüz iletişimi etkili biçimde kullanma</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t>13</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Uygun ölçme ve değerlendirme araçlarını</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seçme/hazırlama</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t>14</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Öğrencileri etkinlik sürecindeki görevleri açısından</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değerlendirme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t>15</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Öğrenciye geri bildirim sağlama</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735" w:type="dxa"/>
            <w:vMerge w:val="restart"/>
            <w:textDirection w:val="btLr"/>
          </w:tcPr>
          <w:p>
            <w:pPr>
              <w:pStyle w:val="25"/>
              <w:spacing w:before="116" w:line="230" w:lineRule="atLeast"/>
              <w:ind w:right="-274" w:rightChars="-137"/>
              <w:rPr>
                <w:b/>
                <w:sz w:val="18"/>
                <w:szCs w:val="18"/>
              </w:rPr>
            </w:pPr>
            <w:r>
              <w:rPr>
                <w:b/>
                <w:sz w:val="18"/>
                <w:szCs w:val="18"/>
              </w:rPr>
              <w:t xml:space="preserve">Derse Hazırlanma ve </w:t>
            </w:r>
          </w:p>
          <w:p>
            <w:pPr>
              <w:pStyle w:val="25"/>
              <w:spacing w:before="116" w:line="230" w:lineRule="atLeast"/>
              <w:ind w:right="-274" w:rightChars="-137"/>
              <w:rPr>
                <w:b/>
                <w:sz w:val="18"/>
                <w:szCs w:val="18"/>
              </w:rPr>
            </w:pPr>
            <w:r>
              <w:rPr>
                <w:b/>
                <w:sz w:val="18"/>
                <w:szCs w:val="18"/>
              </w:rPr>
              <w:t>Dersle İlişkilendirme</w:t>
            </w:r>
          </w:p>
        </w:tc>
        <w:tc>
          <w:tcPr>
            <w:tcW w:w="363" w:type="dxa"/>
          </w:tcPr>
          <w:p>
            <w:pPr>
              <w:pStyle w:val="25"/>
              <w:spacing w:line="225" w:lineRule="exact"/>
              <w:ind w:left="108"/>
            </w:pPr>
            <w:r>
              <w:t>16</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Öğrenciyi neler kazanacağı ile ilgili bilgilendirme</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(Güdüleme)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t>17</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Önceden öğrenilenlerle yeni öğrenmeler arasında bağ</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kurma (Derse Geçiş)</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3" w:lineRule="exact"/>
              <w:ind w:left="108"/>
            </w:pPr>
            <w:r>
              <w:t>18</w:t>
            </w:r>
          </w:p>
        </w:tc>
        <w:tc>
          <w:tcPr>
            <w:tcW w:w="6252" w:type="dxa"/>
          </w:tcPr>
          <w:p>
            <w:pPr>
              <w:pStyle w:val="25"/>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Dersin sürecine ilişkin edinilen bilgilerin kullanılmasını sağlayacakproje, performans görevleri</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vb. verebilme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t>19</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Sonraki derse yönelik hazırlayıcı görevler verebilme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t>20</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Kesinti ve engellemelere karşı uygun önlemler alma</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(Sınıf içi disiplin)</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t>21</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Ders sürecini bireysel farklılıklara göre</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şekillendirebilme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restart"/>
            <w:textDirection w:val="btLr"/>
          </w:tcPr>
          <w:p>
            <w:pPr>
              <w:pStyle w:val="25"/>
              <w:spacing w:before="3"/>
              <w:ind w:right="-274" w:rightChars="-137"/>
              <w:rPr>
                <w:sz w:val="18"/>
                <w:szCs w:val="18"/>
              </w:rPr>
            </w:pPr>
          </w:p>
          <w:p>
            <w:pPr>
              <w:pStyle w:val="25"/>
              <w:ind w:right="-274" w:rightChars="-137"/>
              <w:jc w:val="both"/>
              <w:rPr>
                <w:b/>
                <w:sz w:val="18"/>
                <w:szCs w:val="18"/>
              </w:rPr>
            </w:pPr>
            <w:r>
              <w:rPr>
                <w:b/>
                <w:sz w:val="18"/>
                <w:szCs w:val="18"/>
              </w:rPr>
              <w:t>Sınıf Yönetimi</w:t>
            </w:r>
          </w:p>
        </w:tc>
        <w:tc>
          <w:tcPr>
            <w:tcW w:w="363" w:type="dxa"/>
          </w:tcPr>
          <w:p>
            <w:pPr>
              <w:pStyle w:val="25"/>
              <w:spacing w:line="210" w:lineRule="exact"/>
              <w:ind w:left="108"/>
            </w:pPr>
            <w:r>
              <w:t>22</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Derse uygun bir giriş yapma (Dikkat çekme)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25" w:lineRule="exact"/>
              <w:ind w:left="108"/>
            </w:pPr>
            <w:r>
              <w:t>23</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Ders planında belirlediği araç-gereç ve materyalleri</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kullanabilme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1" w:lineRule="exact"/>
              <w:ind w:left="108"/>
            </w:pPr>
            <w:r>
              <w:t>24</w:t>
            </w:r>
          </w:p>
        </w:tc>
        <w:tc>
          <w:tcPr>
            <w:tcW w:w="6252" w:type="dxa"/>
          </w:tcPr>
          <w:p>
            <w:pPr>
              <w:pStyle w:val="25"/>
              <w:spacing w:line="211"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Soru türlerini kullanma</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t>25</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Öğrencilerin sorularına cevap verme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35" w:type="dxa"/>
            <w:vMerge w:val="continue"/>
            <w:tcBorders>
              <w:top w:val="nil"/>
            </w:tcBorders>
            <w:textDirection w:val="btLr"/>
          </w:tcPr>
          <w:p>
            <w:pPr>
              <w:ind w:right="-274" w:rightChars="-137"/>
              <w:rPr>
                <w:sz w:val="4"/>
                <w:szCs w:val="4"/>
              </w:rPr>
            </w:pPr>
          </w:p>
        </w:tc>
        <w:tc>
          <w:tcPr>
            <w:tcW w:w="363" w:type="dxa"/>
          </w:tcPr>
          <w:p>
            <w:pPr>
              <w:pStyle w:val="25"/>
              <w:spacing w:line="210" w:lineRule="exact"/>
              <w:ind w:left="108"/>
            </w:pPr>
            <w:r>
              <w:t>26</w:t>
            </w:r>
          </w:p>
        </w:tc>
        <w:tc>
          <w:tcPr>
            <w:tcW w:w="6252" w:type="dxa"/>
          </w:tcPr>
          <w:p>
            <w:pPr>
              <w:pStyle w:val="25"/>
              <w:spacing w:line="210"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Zamanı yönetme</w:t>
            </w:r>
          </w:p>
        </w:tc>
        <w:tc>
          <w:tcPr>
            <w:tcW w:w="315" w:type="dxa"/>
          </w:tcPr>
          <w:p>
            <w:pPr>
              <w:pStyle w:val="25"/>
              <w:rPr>
                <w:sz w:val="16"/>
              </w:rPr>
            </w:pPr>
          </w:p>
        </w:tc>
        <w:tc>
          <w:tcPr>
            <w:tcW w:w="330" w:type="dxa"/>
          </w:tcPr>
          <w:p>
            <w:pPr>
              <w:pStyle w:val="25"/>
              <w:rPr>
                <w:sz w:val="16"/>
              </w:rPr>
            </w:pPr>
          </w:p>
        </w:tc>
        <w:tc>
          <w:tcPr>
            <w:tcW w:w="345" w:type="dxa"/>
          </w:tcPr>
          <w:p>
            <w:pPr>
              <w:pStyle w:val="25"/>
              <w:rPr>
                <w:sz w:val="16"/>
              </w:rPr>
            </w:pPr>
          </w:p>
        </w:tc>
        <w:tc>
          <w:tcPr>
            <w:tcW w:w="360" w:type="dxa"/>
          </w:tcPr>
          <w:p>
            <w:pPr>
              <w:pStyle w:val="25"/>
              <w:rPr>
                <w:sz w:val="16"/>
              </w:rPr>
            </w:pPr>
          </w:p>
        </w:tc>
        <w:tc>
          <w:tcPr>
            <w:tcW w:w="345" w:type="dxa"/>
          </w:tcPr>
          <w:p>
            <w:pPr>
              <w:pStyle w:val="25"/>
              <w:rPr>
                <w:sz w:val="16"/>
              </w:rPr>
            </w:pPr>
          </w:p>
        </w:tc>
        <w:tc>
          <w:tcPr>
            <w:tcW w:w="1470" w:type="dxa"/>
          </w:tcPr>
          <w:p>
            <w:pPr>
              <w:pStyle w:val="2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35" w:type="dxa"/>
            <w:vMerge w:val="restart"/>
            <w:textDirection w:val="btLr"/>
          </w:tcPr>
          <w:p>
            <w:pPr>
              <w:pStyle w:val="25"/>
              <w:spacing w:before="3"/>
              <w:ind w:right="-274" w:rightChars="-137"/>
              <w:rPr>
                <w:sz w:val="18"/>
                <w:szCs w:val="18"/>
              </w:rPr>
            </w:pPr>
          </w:p>
          <w:p>
            <w:pPr>
              <w:pStyle w:val="25"/>
              <w:ind w:left="-1" w:right="-274" w:rightChars="-137" w:firstLine="180" w:firstLineChars="100"/>
              <w:rPr>
                <w:b/>
                <w:sz w:val="18"/>
                <w:szCs w:val="18"/>
              </w:rPr>
            </w:pPr>
            <w:r>
              <w:rPr>
                <w:b/>
                <w:sz w:val="18"/>
                <w:szCs w:val="18"/>
              </w:rPr>
              <w:t>Geri Bildirim</w:t>
            </w:r>
          </w:p>
        </w:tc>
        <w:tc>
          <w:tcPr>
            <w:tcW w:w="363" w:type="dxa"/>
          </w:tcPr>
          <w:p>
            <w:pPr>
              <w:pStyle w:val="25"/>
              <w:spacing w:line="225" w:lineRule="exact"/>
              <w:ind w:left="108"/>
            </w:pPr>
            <w:r>
              <w:t>27</w:t>
            </w:r>
          </w:p>
        </w:tc>
        <w:tc>
          <w:tcPr>
            <w:tcW w:w="6252" w:type="dxa"/>
          </w:tcPr>
          <w:p>
            <w:pPr>
              <w:pStyle w:val="25"/>
              <w:spacing w:line="224"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Yapılan etkinliklerden elde edilen sonuçlarıöğrencilerle belirleme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35" w:type="dxa"/>
            <w:vMerge w:val="continue"/>
            <w:tcBorders>
              <w:top w:val="nil"/>
            </w:tcBorders>
            <w:textDirection w:val="btLr"/>
          </w:tcPr>
          <w:p>
            <w:pPr>
              <w:rPr>
                <w:sz w:val="2"/>
                <w:szCs w:val="2"/>
              </w:rPr>
            </w:pPr>
          </w:p>
        </w:tc>
        <w:tc>
          <w:tcPr>
            <w:tcW w:w="363" w:type="dxa"/>
          </w:tcPr>
          <w:p>
            <w:pPr>
              <w:pStyle w:val="25"/>
              <w:spacing w:line="225" w:lineRule="exact"/>
              <w:ind w:left="108"/>
            </w:pPr>
            <w:r>
              <w:t>28</w:t>
            </w:r>
          </w:p>
        </w:tc>
        <w:tc>
          <w:tcPr>
            <w:tcW w:w="6252" w:type="dxa"/>
          </w:tcPr>
          <w:p>
            <w:pPr>
              <w:pStyle w:val="25"/>
              <w:spacing w:line="225" w:lineRule="exact"/>
              <w:ind w:left="108" w:right="114" w:rightChars="57"/>
              <w:rPr>
                <w:rFonts w:asciiTheme="minorHAnsi" w:hAnsiTheme="minorHAnsi" w:eastAsiaTheme="minorEastAsia" w:cstheme="minorBidi"/>
                <w:lang w:val="en-US" w:eastAsia="zh-CN" w:bidi="ar-SA"/>
              </w:rPr>
            </w:pPr>
            <w:r>
              <w:rPr>
                <w:rFonts w:asciiTheme="minorHAnsi" w:hAnsiTheme="minorHAnsi" w:eastAsiaTheme="minorEastAsia" w:cstheme="minorBidi"/>
                <w:lang w:val="en-US" w:eastAsia="zh-CN" w:bidi="ar-SA"/>
              </w:rPr>
              <w:t>Sonuçları belirlerken yanlışları düzeltmede</w:t>
            </w:r>
            <w:r>
              <w:rPr>
                <w:rFonts w:asciiTheme="minorHAnsi" w:hAnsiTheme="minorHAnsi" w:eastAsiaTheme="minorEastAsia" w:cstheme="minorBidi"/>
                <w:lang w:eastAsia="zh-CN" w:bidi="ar-SA"/>
              </w:rPr>
              <w:t xml:space="preserve"> </w:t>
            </w:r>
            <w:r>
              <w:rPr>
                <w:rFonts w:asciiTheme="minorHAnsi" w:hAnsiTheme="minorHAnsi" w:eastAsiaTheme="minorEastAsia" w:cstheme="minorBidi"/>
                <w:lang w:val="en-US" w:eastAsia="zh-CN" w:bidi="ar-SA"/>
              </w:rPr>
              <w:t>öğrencilere ipuçları verme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35" w:type="dxa"/>
            <w:vMerge w:val="continue"/>
            <w:tcBorders>
              <w:top w:val="nil"/>
            </w:tcBorders>
            <w:textDirection w:val="btLr"/>
          </w:tcPr>
          <w:p>
            <w:pPr>
              <w:rPr>
                <w:sz w:val="2"/>
                <w:szCs w:val="2"/>
              </w:rPr>
            </w:pPr>
          </w:p>
        </w:tc>
        <w:tc>
          <w:tcPr>
            <w:tcW w:w="363" w:type="dxa"/>
          </w:tcPr>
          <w:p>
            <w:pPr>
              <w:pStyle w:val="25"/>
              <w:spacing w:line="225" w:lineRule="exact"/>
              <w:ind w:left="108"/>
            </w:pPr>
            <w:r>
              <w:t>29</w:t>
            </w:r>
          </w:p>
        </w:tc>
        <w:tc>
          <w:tcPr>
            <w:tcW w:w="6252" w:type="dxa"/>
          </w:tcPr>
          <w:p>
            <w:pPr>
              <w:pStyle w:val="25"/>
              <w:spacing w:line="225" w:lineRule="exact"/>
              <w:ind w:left="108" w:right="114" w:rightChars="57"/>
            </w:pPr>
            <w:r>
              <w:t>Sonuçları belirlerken eksikleri tamamlamada öğrencilere ipuçları verme</w:t>
            </w:r>
          </w:p>
        </w:tc>
        <w:tc>
          <w:tcPr>
            <w:tcW w:w="315" w:type="dxa"/>
          </w:tcPr>
          <w:p>
            <w:pPr>
              <w:pStyle w:val="25"/>
            </w:pPr>
          </w:p>
        </w:tc>
        <w:tc>
          <w:tcPr>
            <w:tcW w:w="330" w:type="dxa"/>
          </w:tcPr>
          <w:p>
            <w:pPr>
              <w:pStyle w:val="25"/>
            </w:pPr>
          </w:p>
        </w:tc>
        <w:tc>
          <w:tcPr>
            <w:tcW w:w="345" w:type="dxa"/>
          </w:tcPr>
          <w:p>
            <w:pPr>
              <w:pStyle w:val="25"/>
            </w:pPr>
          </w:p>
        </w:tc>
        <w:tc>
          <w:tcPr>
            <w:tcW w:w="360" w:type="dxa"/>
          </w:tcPr>
          <w:p>
            <w:pPr>
              <w:pStyle w:val="25"/>
            </w:pPr>
          </w:p>
        </w:tc>
        <w:tc>
          <w:tcPr>
            <w:tcW w:w="345" w:type="dxa"/>
          </w:tcPr>
          <w:p>
            <w:pPr>
              <w:pStyle w:val="25"/>
            </w:pPr>
          </w:p>
        </w:tc>
        <w:tc>
          <w:tcPr>
            <w:tcW w:w="1470" w:type="dxa"/>
          </w:tcPr>
          <w:p>
            <w:pPr>
              <w:pStyle w:val="25"/>
            </w:pPr>
          </w:p>
        </w:tc>
      </w:tr>
    </w:tbl>
    <w:p>
      <w:pPr>
        <w:rPr>
          <w:sz w:val="24"/>
          <w:szCs w:val="24"/>
          <w:lang w:val="tr-TR"/>
        </w:rPr>
      </w:pPr>
      <w:r>
        <w:rPr>
          <w:sz w:val="24"/>
          <w:szCs w:val="24"/>
          <w:lang w:val="tr-TR"/>
        </w:rPr>
        <w:br w:type="page"/>
      </w:r>
    </w:p>
    <w:p>
      <w:pPr>
        <w:pStyle w:val="4"/>
        <w:rPr>
          <w:rFonts w:hint="default"/>
          <w:lang w:val="tr-TR"/>
        </w:rPr>
      </w:pPr>
      <w:bookmarkStart w:id="38" w:name="_Toc30733"/>
      <w:r>
        <w:rPr>
          <w:lang w:val="tr-TR"/>
        </w:rPr>
        <w:t>EK 6. ÖZ DEĞERLENDİRME FORMU</w:t>
      </w:r>
      <w:r>
        <w:rPr>
          <w:rFonts w:hint="default"/>
          <w:lang w:val="tr-TR"/>
        </w:rPr>
        <w:t>-1</w:t>
      </w:r>
      <w:bookmarkEnd w:id="38"/>
    </w:p>
    <w:p>
      <w:pPr>
        <w:rPr>
          <w:lang w:val="tr-TR"/>
        </w:rPr>
      </w:pPr>
      <w:r>
        <w:rPr>
          <w:lang w:val="tr-TR"/>
        </w:rPr>
        <w:t>Aşağıdaki formu sunum yaptığınız her bir ders için doldurarak dosyanıza ekleyiniz.</w:t>
      </w:r>
    </w:p>
    <w:p>
      <w:pPr>
        <w:rPr>
          <w:lang w:val="tr-TR"/>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F1F1F1" w:themeFill="background1" w:themeFillShade="F2"/>
          </w:tcPr>
          <w:p>
            <w:pPr>
              <w:rPr>
                <w:lang w:val="tr-TR"/>
              </w:rPr>
            </w:pPr>
            <w:r>
              <w:rPr>
                <w:lang w:val="tr-TR"/>
              </w:rPr>
              <w:t>Adı- Soyadı</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518" w:type="dxa"/>
            <w:shd w:val="clear" w:color="auto" w:fill="F1F1F1" w:themeFill="background1" w:themeFillShade="F2"/>
          </w:tcPr>
          <w:p>
            <w:pPr>
              <w:rPr>
                <w:lang w:val="tr-TR"/>
              </w:rPr>
            </w:pPr>
            <w:r>
              <w:rPr>
                <w:lang w:val="tr-TR"/>
              </w:rPr>
              <w:t>Uygulama Okulu</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518" w:type="dxa"/>
            <w:shd w:val="clear" w:color="auto" w:fill="F1F1F1" w:themeFill="background1" w:themeFillShade="F2"/>
          </w:tcPr>
          <w:p>
            <w:pPr>
              <w:rPr>
                <w:lang w:val="tr-TR"/>
              </w:rPr>
            </w:pPr>
            <w:r>
              <w:rPr>
                <w:lang w:val="tr-TR"/>
              </w:rPr>
              <w:t>Uygulama Öğretim Elemanı</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Öğretmeni</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Tarihi</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No ve Konusu</w:t>
            </w:r>
          </w:p>
        </w:tc>
        <w:tc>
          <w:tcPr>
            <w:tcW w:w="6095" w:type="dxa"/>
          </w:tcPr>
          <w:p>
            <w:pPr>
              <w:rPr>
                <w:i/>
                <w:iCs/>
                <w:lang w:val="tr-TR"/>
              </w:rPr>
            </w:pPr>
          </w:p>
        </w:tc>
      </w:tr>
    </w:tbl>
    <w:p>
      <w:pPr>
        <w:rPr>
          <w:lang w:val="tr-TR"/>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0"/>
        <w:gridCol w:w="897"/>
        <w:gridCol w:w="89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shd w:val="clear" w:color="auto" w:fill="F1F1F1" w:themeFill="background1" w:themeFillShade="F2"/>
            <w:vAlign w:val="center"/>
          </w:tcPr>
          <w:p>
            <w:pPr>
              <w:spacing w:line="360" w:lineRule="auto"/>
              <w:rPr>
                <w:b/>
                <w:lang w:val="tr-TR"/>
              </w:rPr>
            </w:pPr>
            <w:r>
              <w:rPr>
                <w:b/>
                <w:lang w:val="tr-TR"/>
              </w:rPr>
              <w:t>ÖZ DEĞERLENDİRME FORMU</w:t>
            </w:r>
          </w:p>
        </w:tc>
        <w:tc>
          <w:tcPr>
            <w:tcW w:w="897" w:type="dxa"/>
            <w:vAlign w:val="center"/>
          </w:tcPr>
          <w:p>
            <w:pPr>
              <w:pStyle w:val="25"/>
              <w:spacing w:line="360" w:lineRule="auto"/>
              <w:ind w:left="-109"/>
              <w:rPr>
                <w:rFonts w:ascii="Calibri"/>
                <w:b/>
                <w:sz w:val="22"/>
              </w:rPr>
            </w:pPr>
            <w:r>
              <w:rPr>
                <w:rFonts w:ascii="Calibri"/>
                <w:b/>
                <w:sz w:val="22"/>
              </w:rPr>
              <w:t>Evet</w:t>
            </w:r>
          </w:p>
        </w:tc>
        <w:tc>
          <w:tcPr>
            <w:tcW w:w="898" w:type="dxa"/>
            <w:vAlign w:val="center"/>
          </w:tcPr>
          <w:p>
            <w:pPr>
              <w:pStyle w:val="25"/>
              <w:spacing w:line="360" w:lineRule="auto"/>
              <w:ind w:left="-109"/>
              <w:rPr>
                <w:rFonts w:ascii="Calibri" w:hAnsi="Calibri"/>
                <w:b/>
                <w:sz w:val="22"/>
              </w:rPr>
            </w:pPr>
            <w:r>
              <w:rPr>
                <w:rFonts w:ascii="Calibri" w:hAnsi="Calibri"/>
                <w:b/>
                <w:sz w:val="22"/>
              </w:rPr>
              <w:t>Kısmen</w:t>
            </w:r>
          </w:p>
        </w:tc>
        <w:tc>
          <w:tcPr>
            <w:tcW w:w="898" w:type="dxa"/>
            <w:vAlign w:val="center"/>
          </w:tcPr>
          <w:p>
            <w:pPr>
              <w:pStyle w:val="25"/>
              <w:spacing w:line="360" w:lineRule="auto"/>
              <w:ind w:left="-109"/>
              <w:rPr>
                <w:rFonts w:ascii="Calibri" w:hAnsi="Calibri"/>
                <w:b/>
                <w:sz w:val="22"/>
              </w:rPr>
            </w:pPr>
            <w:r>
              <w:rPr>
                <w:rFonts w:ascii="Calibri" w:hAnsi="Calibri"/>
                <w:b/>
                <w:sz w:val="22"/>
              </w:rPr>
              <w:t>Hayır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Dersi öğrencilerin ilgisini çekecek bir şekilde sundum mu?</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Derste istekli ve coşkulu muydum?</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 xml:space="preserve">Öğrencilerin anlamakta güçlük çektikleri durumları fark </w:t>
            </w:r>
            <w:r>
              <w:rPr>
                <w:rFonts w:ascii="Calibri"/>
                <w:sz w:val="22"/>
              </w:rPr>
              <w:t>edebildim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 xml:space="preserve">Anlamakta güçlük çektikleri konularda öğrencilere yardımcı </w:t>
            </w:r>
            <w:r>
              <w:rPr>
                <w:rFonts w:ascii="Calibri"/>
                <w:sz w:val="22"/>
              </w:rPr>
              <w:t>olabildim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Öğrencilerin derse katılımını sağlayabildim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Dersimi açık ve anlaşılır bir biçimde işledim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Dersim için yeterince hazırlık yaptım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Ders süresini iyi kullandım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Öğrencilerin sorularına anlaşılır bir biçimde yanıt verebildim mi?</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920" w:type="dxa"/>
            <w:shd w:val="clear" w:color="auto" w:fill="F1F1F1" w:themeFill="background1" w:themeFillShade="F2"/>
            <w:vAlign w:val="center"/>
          </w:tcPr>
          <w:p>
            <w:pPr>
              <w:spacing w:line="360" w:lineRule="auto"/>
              <w:rPr>
                <w:lang w:val="tr-TR"/>
              </w:rPr>
            </w:pPr>
            <w:r>
              <w:rPr>
                <w:rFonts w:ascii="Calibri" w:hAnsi="Calibri"/>
                <w:sz w:val="22"/>
              </w:rPr>
              <w:t>Sınıfta tüm öğrencilere eşit davrandım mı?</w:t>
            </w:r>
          </w:p>
        </w:tc>
        <w:tc>
          <w:tcPr>
            <w:tcW w:w="897"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c>
          <w:tcPr>
            <w:tcW w:w="898" w:type="dxa"/>
            <w:vAlign w:val="center"/>
          </w:tcPr>
          <w:p>
            <w:pPr>
              <w:spacing w:line="360" w:lineRule="auto"/>
              <w:ind w:left="-109"/>
              <w:rPr>
                <w:i/>
                <w:iCs/>
                <w:lang w:val="tr-TR"/>
              </w:rPr>
            </w:pPr>
          </w:p>
        </w:tc>
      </w:tr>
    </w:tbl>
    <w:p>
      <w:pPr>
        <w:rPr>
          <w:lang w:val="tr-TR"/>
        </w:rPr>
      </w:pPr>
    </w:p>
    <w:p>
      <w:pPr>
        <w:rPr>
          <w:lang w:val="tr-TR"/>
        </w:rPr>
      </w:pPr>
    </w:p>
    <w:p>
      <w:pPr>
        <w:rPr>
          <w:lang w:val="tr-TR"/>
        </w:rPr>
      </w:pPr>
    </w:p>
    <w:p>
      <w:pPr>
        <w:rPr>
          <w:lang w:val="tr-TR"/>
        </w:rPr>
      </w:pPr>
    </w:p>
    <w:p>
      <w:pPr>
        <w:rPr>
          <w:lang w:val="tr-TR"/>
        </w:rPr>
      </w:pPr>
    </w:p>
    <w:p>
      <w:pPr>
        <w:rPr>
          <w:lang w:val="tr-TR"/>
        </w:rPr>
      </w:pPr>
    </w:p>
    <w:p>
      <w:pPr>
        <w:rPr>
          <w:lang w:val="tr-TR"/>
        </w:rPr>
      </w:pPr>
    </w:p>
    <w:p>
      <w:pPr>
        <w:rPr>
          <w:lang w:val="tr-TR"/>
        </w:rPr>
      </w:pPr>
    </w:p>
    <w:p>
      <w:pPr>
        <w:rPr>
          <w:lang w:val="tr-TR"/>
        </w:rPr>
      </w:pPr>
      <w:r>
        <w:rPr>
          <w:lang w:val="tr-TR"/>
        </w:rPr>
        <w:br w:type="page"/>
      </w:r>
    </w:p>
    <w:p>
      <w:pPr>
        <w:pStyle w:val="4"/>
        <w:rPr>
          <w:rFonts w:hint="default"/>
          <w:lang w:val="tr-TR"/>
        </w:rPr>
      </w:pPr>
      <w:bookmarkStart w:id="39" w:name="_Toc23217"/>
      <w:r>
        <w:rPr>
          <w:lang w:val="tr-TR"/>
        </w:rPr>
        <w:t>EK. 7 ÖZ DEĞERLENDİRME FORM</w:t>
      </w:r>
      <w:r>
        <w:rPr>
          <w:rFonts w:hint="default"/>
          <w:lang w:val="tr-TR"/>
        </w:rPr>
        <w:t>U-2</w:t>
      </w:r>
      <w:bookmarkEnd w:id="39"/>
    </w:p>
    <w:p>
      <w:pPr>
        <w:rPr>
          <w:lang w:val="tr-TR"/>
        </w:rPr>
      </w:pPr>
      <w:r>
        <w:rPr>
          <w:lang w:val="tr-TR"/>
        </w:rPr>
        <w:t>(Etkinli</w:t>
      </w:r>
      <w:r>
        <w:rPr>
          <w:rFonts w:hint="default"/>
          <w:lang w:val="tr-TR"/>
        </w:rPr>
        <w:t>klere</w:t>
      </w:r>
      <w:r>
        <w:rPr>
          <w:lang w:val="tr-TR"/>
        </w:rPr>
        <w:t xml:space="preserve"> ilişkin görüşlerinizi aşağıya detaylı olarak yazınız)</w:t>
      </w:r>
    </w:p>
    <w:p>
      <w:pPr>
        <w:rPr>
          <w:lang w:val="tr-TR"/>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F1F1F1" w:themeFill="background1" w:themeFillShade="F2"/>
          </w:tcPr>
          <w:p>
            <w:pPr>
              <w:rPr>
                <w:lang w:val="tr-TR"/>
              </w:rPr>
            </w:pPr>
            <w:r>
              <w:rPr>
                <w:lang w:val="tr-TR"/>
              </w:rPr>
              <w:t>Adı- Soyadı</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518" w:type="dxa"/>
            <w:shd w:val="clear" w:color="auto" w:fill="F1F1F1" w:themeFill="background1" w:themeFillShade="F2"/>
          </w:tcPr>
          <w:p>
            <w:pPr>
              <w:rPr>
                <w:lang w:val="tr-TR"/>
              </w:rPr>
            </w:pPr>
            <w:r>
              <w:rPr>
                <w:lang w:val="tr-TR"/>
              </w:rPr>
              <w:t>Uygulama Okulu</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518" w:type="dxa"/>
            <w:shd w:val="clear" w:color="auto" w:fill="F1F1F1" w:themeFill="background1" w:themeFillShade="F2"/>
          </w:tcPr>
          <w:p>
            <w:pPr>
              <w:rPr>
                <w:lang w:val="tr-TR"/>
              </w:rPr>
            </w:pPr>
            <w:r>
              <w:rPr>
                <w:lang w:val="tr-TR"/>
              </w:rPr>
              <w:t>Uygulama Öğretim Elemanı</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Öğretmeni</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Tarihi</w:t>
            </w:r>
          </w:p>
        </w:tc>
        <w:tc>
          <w:tcPr>
            <w:tcW w:w="6095"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No ve Konusu</w:t>
            </w:r>
          </w:p>
        </w:tc>
        <w:tc>
          <w:tcPr>
            <w:tcW w:w="6095" w:type="dxa"/>
          </w:tcPr>
          <w:p>
            <w:pPr>
              <w:rPr>
                <w:i/>
                <w:iCs/>
                <w:lang w:val="tr-TR"/>
              </w:rPr>
            </w:pPr>
          </w:p>
        </w:tc>
      </w:tr>
    </w:tbl>
    <w:p>
      <w:pPr>
        <w:rPr>
          <w:lang w:val="tr-TR"/>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2" w:hRule="atLeast"/>
        </w:trPr>
        <w:tc>
          <w:tcPr>
            <w:tcW w:w="8613" w:type="dxa"/>
            <w:vAlign w:val="center"/>
          </w:tcPr>
          <w:p>
            <w:pPr>
              <w:spacing w:line="360" w:lineRule="auto"/>
              <w:jc w:val="center"/>
              <w:rPr>
                <w:lang w:val="tr-TR"/>
              </w:rPr>
            </w:pPr>
            <w:bookmarkStart w:id="41" w:name="_GoBack"/>
            <w:bookmarkEnd w:id="41"/>
          </w:p>
        </w:tc>
      </w:tr>
    </w:tbl>
    <w:p>
      <w:pPr>
        <w:jc w:val="both"/>
        <w:rPr>
          <w:lang w:val="tr-TR"/>
        </w:rPr>
      </w:pPr>
    </w:p>
    <w:p>
      <w:pPr>
        <w:jc w:val="both"/>
        <w:rPr>
          <w:lang w:val="tr-TR"/>
        </w:rPr>
      </w:pPr>
    </w:p>
    <w:p>
      <w:pPr>
        <w:pStyle w:val="4"/>
        <w:rPr>
          <w:lang w:val="tr-TR"/>
        </w:rPr>
      </w:pPr>
      <w:bookmarkStart w:id="40" w:name="_Toc31160"/>
      <w:r>
        <w:rPr>
          <w:lang w:val="tr-TR"/>
        </w:rPr>
        <w:t>EK 8. GÜN SONU DEĞERLENDİRME FORMU</w:t>
      </w:r>
      <w:bookmarkEnd w:id="40"/>
    </w:p>
    <w:p>
      <w:pPr>
        <w:rPr>
          <w:i/>
          <w:iCs/>
          <w:lang w:val="tr-TR"/>
        </w:rPr>
      </w:pPr>
      <w:r>
        <w:rPr>
          <w:i/>
          <w:iCs/>
          <w:lang w:val="tr-TR"/>
        </w:rPr>
        <w:t>Akademik danışmanca talep edildiği takdirde öğrenciler tarafından her bir uygulama günü için gün sonu değerlendirmesi olarak hazırlanabilecek olan örnek formdur.</w:t>
      </w:r>
    </w:p>
    <w:p>
      <w:pPr>
        <w:rPr>
          <w:i/>
          <w:iCs/>
          <w:lang w:val="tr-TR"/>
        </w:rPr>
      </w:pP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Adı- Soyadı</w:t>
            </w:r>
          </w:p>
        </w:tc>
        <w:tc>
          <w:tcPr>
            <w:tcW w:w="5954"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518" w:type="dxa"/>
            <w:shd w:val="clear" w:color="auto" w:fill="F1F1F1" w:themeFill="background1" w:themeFillShade="F2"/>
          </w:tcPr>
          <w:p>
            <w:pPr>
              <w:rPr>
                <w:lang w:val="tr-TR"/>
              </w:rPr>
            </w:pPr>
            <w:r>
              <w:rPr>
                <w:lang w:val="tr-TR"/>
              </w:rPr>
              <w:t>Uygulama Okulu</w:t>
            </w:r>
          </w:p>
        </w:tc>
        <w:tc>
          <w:tcPr>
            <w:tcW w:w="5954"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518" w:type="dxa"/>
            <w:shd w:val="clear" w:color="auto" w:fill="F1F1F1" w:themeFill="background1" w:themeFillShade="F2"/>
          </w:tcPr>
          <w:p>
            <w:pPr>
              <w:rPr>
                <w:lang w:val="tr-TR"/>
              </w:rPr>
            </w:pPr>
            <w:r>
              <w:rPr>
                <w:lang w:val="tr-TR"/>
              </w:rPr>
              <w:t>Uygulama Öğretim Elemanı</w:t>
            </w:r>
          </w:p>
        </w:tc>
        <w:tc>
          <w:tcPr>
            <w:tcW w:w="5954"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Öğretmeni</w:t>
            </w:r>
          </w:p>
        </w:tc>
        <w:tc>
          <w:tcPr>
            <w:tcW w:w="5954" w:type="dxa"/>
          </w:tcPr>
          <w:p>
            <w:pPr>
              <w:rPr>
                <w:i/>
                <w:iCs/>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1F1F1" w:themeFill="background1" w:themeFillShade="F2"/>
          </w:tcPr>
          <w:p>
            <w:pPr>
              <w:rPr>
                <w:lang w:val="tr-TR"/>
              </w:rPr>
            </w:pPr>
            <w:r>
              <w:rPr>
                <w:lang w:val="tr-TR"/>
              </w:rPr>
              <w:t>Uygulama Tarihi</w:t>
            </w:r>
          </w:p>
        </w:tc>
        <w:tc>
          <w:tcPr>
            <w:tcW w:w="5954" w:type="dxa"/>
          </w:tcPr>
          <w:p>
            <w:pPr>
              <w:rPr>
                <w:i/>
                <w:iCs/>
                <w:lang w:val="tr-TR"/>
              </w:rPr>
            </w:pPr>
          </w:p>
        </w:tc>
      </w:tr>
    </w:tbl>
    <w:p>
      <w:pPr>
        <w:rPr>
          <w:i/>
          <w:iCs/>
          <w:lang w:val="tr-TR"/>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shd w:val="clear" w:color="auto" w:fill="D7D7D7" w:themeFill="background1" w:themeFillShade="D8"/>
            <w:vAlign w:val="center"/>
          </w:tcPr>
          <w:p>
            <w:pPr>
              <w:jc w:val="center"/>
              <w:rPr>
                <w:b/>
                <w:bCs/>
                <w:lang w:val="tr-TR"/>
              </w:rPr>
            </w:pPr>
            <w:r>
              <w:rPr>
                <w:b/>
                <w:bCs/>
                <w:lang w:val="tr-TR"/>
              </w:rPr>
              <w:t>1</w:t>
            </w:r>
          </w:p>
        </w:tc>
        <w:tc>
          <w:tcPr>
            <w:tcW w:w="7872" w:type="dxa"/>
            <w:shd w:val="clear" w:color="auto" w:fill="D7D7D7" w:themeFill="background1" w:themeFillShade="D8"/>
          </w:tcPr>
          <w:p>
            <w:pPr>
              <w:shd w:val="clear" w:color="auto" w:fill="D7D7D7" w:themeFill="background1" w:themeFillShade="D8"/>
              <w:jc w:val="both"/>
            </w:pPr>
            <w:r>
              <w:t>Bugün uygulama okulumda/danışmanımdan/ öğretim elemanımdan/</w:t>
            </w:r>
          </w:p>
          <w:p>
            <w:pPr>
              <w:shd w:val="clear" w:color="auto" w:fill="D7D7D7" w:themeFill="background1" w:themeFillShade="D8"/>
              <w:jc w:val="both"/>
              <w:rPr>
                <w:lang w:val="tr-TR"/>
              </w:rPr>
            </w:pPr>
            <w:r>
              <w:t xml:space="preserve">akranımdan/öğrencilerimden/ve diğer kişilerden aşağıdakileri öğrendim.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650" w:type="dxa"/>
            <w:vMerge w:val="continue"/>
            <w:shd w:val="clear" w:color="auto" w:fill="D7D7D7" w:themeFill="background1" w:themeFillShade="D8"/>
            <w:vAlign w:val="center"/>
          </w:tcPr>
          <w:p>
            <w:pPr>
              <w:jc w:val="center"/>
              <w:rPr>
                <w:b/>
                <w:bCs/>
                <w:lang w:val="tr-TR"/>
              </w:rPr>
            </w:pPr>
          </w:p>
        </w:tc>
        <w:tc>
          <w:tcPr>
            <w:tcW w:w="7872" w:type="dxa"/>
          </w:tcPr>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shd w:val="clear" w:color="auto" w:fill="D7D7D7" w:themeFill="background1" w:themeFillShade="D8"/>
            <w:vAlign w:val="center"/>
          </w:tcPr>
          <w:p>
            <w:pPr>
              <w:jc w:val="center"/>
              <w:rPr>
                <w:b/>
                <w:bCs/>
                <w:lang w:val="tr-TR"/>
              </w:rPr>
            </w:pPr>
            <w:r>
              <w:rPr>
                <w:b/>
                <w:bCs/>
                <w:lang w:val="tr-TR"/>
              </w:rPr>
              <w:t>2</w:t>
            </w:r>
          </w:p>
        </w:tc>
        <w:tc>
          <w:tcPr>
            <w:tcW w:w="7872" w:type="dxa"/>
            <w:shd w:val="clear" w:color="auto" w:fill="D7D7D7" w:themeFill="background1" w:themeFillShade="D8"/>
          </w:tcPr>
          <w:p>
            <w:pPr>
              <w:jc w:val="both"/>
              <w:rPr>
                <w:lang w:val="tr-TR"/>
              </w:rPr>
            </w:pPr>
            <w:r>
              <w:t xml:space="preserve">Bugün kayda değer bir şey öğrenmedim çünkü: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50" w:type="dxa"/>
            <w:vMerge w:val="continue"/>
            <w:shd w:val="clear" w:color="auto" w:fill="D7D7D7" w:themeFill="background1" w:themeFillShade="D8"/>
            <w:vAlign w:val="center"/>
          </w:tcPr>
          <w:p>
            <w:pPr>
              <w:jc w:val="center"/>
              <w:rPr>
                <w:b/>
                <w:bCs/>
                <w:lang w:val="tr-TR"/>
              </w:rPr>
            </w:pPr>
          </w:p>
        </w:tc>
        <w:tc>
          <w:tcPr>
            <w:tcW w:w="7872" w:type="dxa"/>
          </w:tcPr>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50" w:type="dxa"/>
            <w:vMerge w:val="restart"/>
            <w:shd w:val="clear" w:color="auto" w:fill="D7D7D7" w:themeFill="background1" w:themeFillShade="D8"/>
            <w:vAlign w:val="center"/>
          </w:tcPr>
          <w:p>
            <w:pPr>
              <w:jc w:val="center"/>
              <w:rPr>
                <w:b/>
                <w:bCs/>
                <w:lang w:val="tr-TR"/>
              </w:rPr>
            </w:pPr>
            <w:r>
              <w:rPr>
                <w:b/>
                <w:bCs/>
                <w:lang w:val="tr-TR"/>
              </w:rPr>
              <w:t>3</w:t>
            </w:r>
          </w:p>
        </w:tc>
        <w:tc>
          <w:tcPr>
            <w:tcW w:w="7872" w:type="dxa"/>
            <w:shd w:val="clear" w:color="auto" w:fill="D7D7D7" w:themeFill="background1" w:themeFillShade="D8"/>
          </w:tcPr>
          <w:p>
            <w:pPr>
              <w:jc w:val="both"/>
              <w:rPr>
                <w:lang w:val="tr-TR"/>
              </w:rPr>
            </w:pPr>
            <w:r>
              <w:t>Bugün beni en çok etkileyen şey…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650" w:type="dxa"/>
            <w:vMerge w:val="continue"/>
            <w:shd w:val="clear" w:color="auto" w:fill="D7D7D7" w:themeFill="background1" w:themeFillShade="D8"/>
            <w:vAlign w:val="center"/>
          </w:tcPr>
          <w:p>
            <w:pPr>
              <w:jc w:val="center"/>
              <w:rPr>
                <w:b/>
                <w:bCs/>
                <w:lang w:val="tr-TR"/>
              </w:rPr>
            </w:pPr>
          </w:p>
        </w:tc>
        <w:tc>
          <w:tcPr>
            <w:tcW w:w="7872" w:type="dxa"/>
          </w:tcPr>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shd w:val="clear" w:color="auto" w:fill="D7D7D7" w:themeFill="background1" w:themeFillShade="D8"/>
            <w:vAlign w:val="center"/>
          </w:tcPr>
          <w:p>
            <w:pPr>
              <w:jc w:val="center"/>
              <w:rPr>
                <w:b/>
                <w:bCs/>
                <w:lang w:val="tr-TR"/>
              </w:rPr>
            </w:pPr>
            <w:r>
              <w:rPr>
                <w:b/>
                <w:bCs/>
                <w:lang w:val="tr-TR"/>
              </w:rPr>
              <w:t>4</w:t>
            </w:r>
          </w:p>
        </w:tc>
        <w:tc>
          <w:tcPr>
            <w:tcW w:w="7872" w:type="dxa"/>
            <w:shd w:val="clear" w:color="auto" w:fill="D7D7D7" w:themeFill="background1" w:themeFillShade="D8"/>
          </w:tcPr>
          <w:p>
            <w:pPr>
              <w:jc w:val="both"/>
              <w:rPr>
                <w:lang w:val="tr-TR"/>
              </w:rPr>
            </w:pPr>
            <w:r>
              <w:t>Bence bugünkü uygulama deneyimimde aşağıdakiler olsa daha iyi olurdu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atLeast"/>
        </w:trPr>
        <w:tc>
          <w:tcPr>
            <w:tcW w:w="650" w:type="dxa"/>
            <w:vMerge w:val="continue"/>
            <w:shd w:val="clear" w:color="auto" w:fill="D7D7D7" w:themeFill="background1" w:themeFillShade="D8"/>
            <w:vAlign w:val="center"/>
          </w:tcPr>
          <w:p>
            <w:pPr>
              <w:jc w:val="center"/>
              <w:rPr>
                <w:b/>
                <w:bCs/>
                <w:lang w:val="tr-TR"/>
              </w:rPr>
            </w:pPr>
          </w:p>
        </w:tc>
        <w:tc>
          <w:tcPr>
            <w:tcW w:w="7872" w:type="dxa"/>
          </w:tcPr>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p>
            <w:pPr>
              <w:jc w:val="both"/>
              <w:rPr>
                <w:lang w:val="tr-TR"/>
              </w:rPr>
            </w:pPr>
          </w:p>
        </w:tc>
      </w:tr>
    </w:tbl>
    <w:p>
      <w:pPr>
        <w:rPr>
          <w:i/>
          <w:iCs/>
          <w:lang w:val="tr-TR"/>
        </w:rPr>
      </w:pPr>
    </w:p>
    <w:sectPr>
      <w:pgSz w:w="11906" w:h="16838"/>
      <w:pgMar w:top="1440" w:right="1800" w:bottom="1440" w:left="180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Segoe UI Black">
    <w:panose1 w:val="020B0A02040204020203"/>
    <w:charset w:val="A2"/>
    <w:family w:val="swiss"/>
    <w:pitch w:val="default"/>
    <w:sig w:usb0="E00002FF" w:usb1="4000E47F" w:usb2="00000021" w:usb3="00000000" w:csb0="2000019F" w:csb1="00000000"/>
  </w:font>
  <w:font w:name="Arial">
    <w:panose1 w:val="020B0604020202020204"/>
    <w:charset w:val="A2"/>
    <w:family w:val="swiss"/>
    <w:pitch w:val="default"/>
    <w:sig w:usb0="E0002EFF" w:usb1="C000785B" w:usb2="00000009" w:usb3="00000000" w:csb0="400001FF" w:csb1="FFFF0000"/>
  </w:font>
  <w:font w:name="SimHei">
    <w:altName w:val="SimSun"/>
    <w:panose1 w:val="02010600030101010101"/>
    <w:charset w:val="86"/>
    <w:family w:val="auto"/>
    <w:pitch w:val="default"/>
    <w:sig w:usb0="00000000" w:usb1="00000000" w:usb2="00000010" w:usb3="00000000" w:csb0="00040000" w:csb1="00000000"/>
  </w:font>
  <w:font w:name="Segoe UI">
    <w:panose1 w:val="020B0502040204020203"/>
    <w:charset w:val="A2"/>
    <w:family w:val="swiss"/>
    <w:pitch w:val="default"/>
    <w:sig w:usb0="E4002EFF" w:usb1="C000E47F" w:usb2="00000009" w:usb3="00000000" w:csb0="200001FF" w:csb1="00000000"/>
  </w:font>
  <w:font w:name="Book Antiqua">
    <w:panose1 w:val="02040602050305030304"/>
    <w:charset w:val="A2"/>
    <w:family w:val="roman"/>
    <w:pitch w:val="default"/>
    <w:sig w:usb0="00000287" w:usb1="00000000" w:usb2="00000000" w:usb3="00000000" w:csb0="2000009F" w:csb1="DFD70000"/>
  </w:font>
  <w:font w:name="Maiandra GD">
    <w:panose1 w:val="020E0502030308020204"/>
    <w:charset w:val="00"/>
    <w:family w:val="swiss"/>
    <w:pitch w:val="default"/>
    <w:sig w:usb0="00000003" w:usb1="00000000" w:usb2="00000000" w:usb3="00000000" w:csb0="20000001" w:csb1="00000000"/>
  </w:font>
  <w:font w:name="Courier New">
    <w:panose1 w:val="02070309020205020404"/>
    <w:charset w:val="A2"/>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tr-TR" w:eastAsia="tr-TR"/>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JRcE8bAgAAVAQAAA4A&#10;AAAAAAAAAQAgAAAAHwEAAGRycy9lMm9Eb2MueG1sUEsFBgAAAAAGAAYAWQEAAKw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37" w:hanging="113"/>
      </w:pPr>
      <w:rPr>
        <w:rFonts w:hint="default"/>
        <w:lang w:val="tr-TR" w:eastAsia="tr-TR" w:bidi="tr-TR"/>
      </w:rPr>
    </w:lvl>
    <w:lvl w:ilvl="2" w:tentative="0">
      <w:start w:val="0"/>
      <w:numFmt w:val="bullet"/>
      <w:lvlText w:val="•"/>
      <w:lvlJc w:val="left"/>
      <w:pPr>
        <w:ind w:left="535" w:hanging="113"/>
      </w:pPr>
      <w:rPr>
        <w:rFonts w:hint="default"/>
        <w:lang w:val="tr-TR" w:eastAsia="tr-TR" w:bidi="tr-TR"/>
      </w:rPr>
    </w:lvl>
    <w:lvl w:ilvl="3" w:tentative="0">
      <w:start w:val="0"/>
      <w:numFmt w:val="bullet"/>
      <w:lvlText w:val="•"/>
      <w:lvlJc w:val="left"/>
      <w:pPr>
        <w:ind w:left="733" w:hanging="113"/>
      </w:pPr>
      <w:rPr>
        <w:rFonts w:hint="default"/>
        <w:lang w:val="tr-TR" w:eastAsia="tr-TR" w:bidi="tr-TR"/>
      </w:rPr>
    </w:lvl>
    <w:lvl w:ilvl="4" w:tentative="0">
      <w:start w:val="0"/>
      <w:numFmt w:val="bullet"/>
      <w:lvlText w:val="•"/>
      <w:lvlJc w:val="left"/>
      <w:pPr>
        <w:ind w:left="930" w:hanging="113"/>
      </w:pPr>
      <w:rPr>
        <w:rFonts w:hint="default"/>
        <w:lang w:val="tr-TR" w:eastAsia="tr-TR" w:bidi="tr-TR"/>
      </w:rPr>
    </w:lvl>
    <w:lvl w:ilvl="5" w:tentative="0">
      <w:start w:val="0"/>
      <w:numFmt w:val="bullet"/>
      <w:lvlText w:val="•"/>
      <w:lvlJc w:val="left"/>
      <w:pPr>
        <w:ind w:left="1128" w:hanging="113"/>
      </w:pPr>
      <w:rPr>
        <w:rFonts w:hint="default"/>
        <w:lang w:val="tr-TR" w:eastAsia="tr-TR" w:bidi="tr-TR"/>
      </w:rPr>
    </w:lvl>
    <w:lvl w:ilvl="6" w:tentative="0">
      <w:start w:val="0"/>
      <w:numFmt w:val="bullet"/>
      <w:lvlText w:val="•"/>
      <w:lvlJc w:val="left"/>
      <w:pPr>
        <w:ind w:left="1326" w:hanging="113"/>
      </w:pPr>
      <w:rPr>
        <w:rFonts w:hint="default"/>
        <w:lang w:val="tr-TR" w:eastAsia="tr-TR" w:bidi="tr-TR"/>
      </w:rPr>
    </w:lvl>
    <w:lvl w:ilvl="7" w:tentative="0">
      <w:start w:val="0"/>
      <w:numFmt w:val="bullet"/>
      <w:lvlText w:val="•"/>
      <w:lvlJc w:val="left"/>
      <w:pPr>
        <w:ind w:left="1523" w:hanging="113"/>
      </w:pPr>
      <w:rPr>
        <w:rFonts w:hint="default"/>
        <w:lang w:val="tr-TR" w:eastAsia="tr-TR" w:bidi="tr-TR"/>
      </w:rPr>
    </w:lvl>
    <w:lvl w:ilvl="8" w:tentative="0">
      <w:start w:val="0"/>
      <w:numFmt w:val="bullet"/>
      <w:lvlText w:val="•"/>
      <w:lvlJc w:val="left"/>
      <w:pPr>
        <w:ind w:left="1721" w:hanging="113"/>
      </w:pPr>
      <w:rPr>
        <w:rFonts w:hint="default"/>
        <w:lang w:val="tr-TR" w:eastAsia="tr-TR" w:bidi="tr-TR"/>
      </w:rPr>
    </w:lvl>
  </w:abstractNum>
  <w:abstractNum w:abstractNumId="1">
    <w:nsid w:val="B0F1ACD9"/>
    <w:multiLevelType w:val="multilevel"/>
    <w:tmpl w:val="B0F1ACD9"/>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66" w:hanging="113"/>
      </w:pPr>
      <w:rPr>
        <w:rFonts w:hint="default"/>
        <w:lang w:val="tr-TR" w:eastAsia="tr-TR" w:bidi="tr-TR"/>
      </w:rPr>
    </w:lvl>
    <w:lvl w:ilvl="2" w:tentative="0">
      <w:start w:val="0"/>
      <w:numFmt w:val="bullet"/>
      <w:lvlText w:val="•"/>
      <w:lvlJc w:val="left"/>
      <w:pPr>
        <w:ind w:left="592" w:hanging="113"/>
      </w:pPr>
      <w:rPr>
        <w:rFonts w:hint="default"/>
        <w:lang w:val="tr-TR" w:eastAsia="tr-TR" w:bidi="tr-TR"/>
      </w:rPr>
    </w:lvl>
    <w:lvl w:ilvl="3" w:tentative="0">
      <w:start w:val="0"/>
      <w:numFmt w:val="bullet"/>
      <w:lvlText w:val="•"/>
      <w:lvlJc w:val="left"/>
      <w:pPr>
        <w:ind w:left="818" w:hanging="113"/>
      </w:pPr>
      <w:rPr>
        <w:rFonts w:hint="default"/>
        <w:lang w:val="tr-TR" w:eastAsia="tr-TR" w:bidi="tr-TR"/>
      </w:rPr>
    </w:lvl>
    <w:lvl w:ilvl="4" w:tentative="0">
      <w:start w:val="0"/>
      <w:numFmt w:val="bullet"/>
      <w:lvlText w:val="•"/>
      <w:lvlJc w:val="left"/>
      <w:pPr>
        <w:ind w:left="1044" w:hanging="113"/>
      </w:pPr>
      <w:rPr>
        <w:rFonts w:hint="default"/>
        <w:lang w:val="tr-TR" w:eastAsia="tr-TR" w:bidi="tr-TR"/>
      </w:rPr>
    </w:lvl>
    <w:lvl w:ilvl="5" w:tentative="0">
      <w:start w:val="0"/>
      <w:numFmt w:val="bullet"/>
      <w:lvlText w:val="•"/>
      <w:lvlJc w:val="left"/>
      <w:pPr>
        <w:ind w:left="1270" w:hanging="113"/>
      </w:pPr>
      <w:rPr>
        <w:rFonts w:hint="default"/>
        <w:lang w:val="tr-TR" w:eastAsia="tr-TR" w:bidi="tr-TR"/>
      </w:rPr>
    </w:lvl>
    <w:lvl w:ilvl="6" w:tentative="0">
      <w:start w:val="0"/>
      <w:numFmt w:val="bullet"/>
      <w:lvlText w:val="•"/>
      <w:lvlJc w:val="left"/>
      <w:pPr>
        <w:ind w:left="1496" w:hanging="113"/>
      </w:pPr>
      <w:rPr>
        <w:rFonts w:hint="default"/>
        <w:lang w:val="tr-TR" w:eastAsia="tr-TR" w:bidi="tr-TR"/>
      </w:rPr>
    </w:lvl>
    <w:lvl w:ilvl="7" w:tentative="0">
      <w:start w:val="0"/>
      <w:numFmt w:val="bullet"/>
      <w:lvlText w:val="•"/>
      <w:lvlJc w:val="left"/>
      <w:pPr>
        <w:ind w:left="1722" w:hanging="113"/>
      </w:pPr>
      <w:rPr>
        <w:rFonts w:hint="default"/>
        <w:lang w:val="tr-TR" w:eastAsia="tr-TR" w:bidi="tr-TR"/>
      </w:rPr>
    </w:lvl>
    <w:lvl w:ilvl="8" w:tentative="0">
      <w:start w:val="0"/>
      <w:numFmt w:val="bullet"/>
      <w:lvlText w:val="•"/>
      <w:lvlJc w:val="left"/>
      <w:pPr>
        <w:ind w:left="1948" w:hanging="113"/>
      </w:pPr>
      <w:rPr>
        <w:rFonts w:hint="default"/>
        <w:lang w:val="tr-TR" w:eastAsia="tr-TR" w:bidi="tr-TR"/>
      </w:rPr>
    </w:lvl>
  </w:abstractNum>
  <w:abstractNum w:abstractNumId="2">
    <w:nsid w:val="B5E306ED"/>
    <w:multiLevelType w:val="multilevel"/>
    <w:tmpl w:val="B5E306ED"/>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37" w:hanging="113"/>
      </w:pPr>
      <w:rPr>
        <w:rFonts w:hint="default"/>
        <w:lang w:val="tr-TR" w:eastAsia="tr-TR" w:bidi="tr-TR"/>
      </w:rPr>
    </w:lvl>
    <w:lvl w:ilvl="2" w:tentative="0">
      <w:start w:val="0"/>
      <w:numFmt w:val="bullet"/>
      <w:lvlText w:val="•"/>
      <w:lvlJc w:val="left"/>
      <w:pPr>
        <w:ind w:left="535" w:hanging="113"/>
      </w:pPr>
      <w:rPr>
        <w:rFonts w:hint="default"/>
        <w:lang w:val="tr-TR" w:eastAsia="tr-TR" w:bidi="tr-TR"/>
      </w:rPr>
    </w:lvl>
    <w:lvl w:ilvl="3" w:tentative="0">
      <w:start w:val="0"/>
      <w:numFmt w:val="bullet"/>
      <w:lvlText w:val="•"/>
      <w:lvlJc w:val="left"/>
      <w:pPr>
        <w:ind w:left="733" w:hanging="113"/>
      </w:pPr>
      <w:rPr>
        <w:rFonts w:hint="default"/>
        <w:lang w:val="tr-TR" w:eastAsia="tr-TR" w:bidi="tr-TR"/>
      </w:rPr>
    </w:lvl>
    <w:lvl w:ilvl="4" w:tentative="0">
      <w:start w:val="0"/>
      <w:numFmt w:val="bullet"/>
      <w:lvlText w:val="•"/>
      <w:lvlJc w:val="left"/>
      <w:pPr>
        <w:ind w:left="930" w:hanging="113"/>
      </w:pPr>
      <w:rPr>
        <w:rFonts w:hint="default"/>
        <w:lang w:val="tr-TR" w:eastAsia="tr-TR" w:bidi="tr-TR"/>
      </w:rPr>
    </w:lvl>
    <w:lvl w:ilvl="5" w:tentative="0">
      <w:start w:val="0"/>
      <w:numFmt w:val="bullet"/>
      <w:lvlText w:val="•"/>
      <w:lvlJc w:val="left"/>
      <w:pPr>
        <w:ind w:left="1128" w:hanging="113"/>
      </w:pPr>
      <w:rPr>
        <w:rFonts w:hint="default"/>
        <w:lang w:val="tr-TR" w:eastAsia="tr-TR" w:bidi="tr-TR"/>
      </w:rPr>
    </w:lvl>
    <w:lvl w:ilvl="6" w:tentative="0">
      <w:start w:val="0"/>
      <w:numFmt w:val="bullet"/>
      <w:lvlText w:val="•"/>
      <w:lvlJc w:val="left"/>
      <w:pPr>
        <w:ind w:left="1326" w:hanging="113"/>
      </w:pPr>
      <w:rPr>
        <w:rFonts w:hint="default"/>
        <w:lang w:val="tr-TR" w:eastAsia="tr-TR" w:bidi="tr-TR"/>
      </w:rPr>
    </w:lvl>
    <w:lvl w:ilvl="7" w:tentative="0">
      <w:start w:val="0"/>
      <w:numFmt w:val="bullet"/>
      <w:lvlText w:val="•"/>
      <w:lvlJc w:val="left"/>
      <w:pPr>
        <w:ind w:left="1523" w:hanging="113"/>
      </w:pPr>
      <w:rPr>
        <w:rFonts w:hint="default"/>
        <w:lang w:val="tr-TR" w:eastAsia="tr-TR" w:bidi="tr-TR"/>
      </w:rPr>
    </w:lvl>
    <w:lvl w:ilvl="8" w:tentative="0">
      <w:start w:val="0"/>
      <w:numFmt w:val="bullet"/>
      <w:lvlText w:val="•"/>
      <w:lvlJc w:val="left"/>
      <w:pPr>
        <w:ind w:left="1721" w:hanging="113"/>
      </w:pPr>
      <w:rPr>
        <w:rFonts w:hint="default"/>
        <w:lang w:val="tr-TR" w:eastAsia="tr-TR" w:bidi="tr-TR"/>
      </w:rPr>
    </w:lvl>
  </w:abstractNum>
  <w:abstractNum w:abstractNumId="3">
    <w:nsid w:val="BF205925"/>
    <w:multiLevelType w:val="multilevel"/>
    <w:tmpl w:val="BF205925"/>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295" w:hanging="113"/>
      </w:pPr>
      <w:rPr>
        <w:rFonts w:hint="default"/>
        <w:lang w:val="tr-TR" w:eastAsia="tr-TR" w:bidi="tr-TR"/>
      </w:rPr>
    </w:lvl>
    <w:lvl w:ilvl="2" w:tentative="0">
      <w:start w:val="0"/>
      <w:numFmt w:val="bullet"/>
      <w:lvlText w:val="•"/>
      <w:lvlJc w:val="left"/>
      <w:pPr>
        <w:ind w:left="450" w:hanging="113"/>
      </w:pPr>
      <w:rPr>
        <w:rFonts w:hint="default"/>
        <w:lang w:val="tr-TR" w:eastAsia="tr-TR" w:bidi="tr-TR"/>
      </w:rPr>
    </w:lvl>
    <w:lvl w:ilvl="3" w:tentative="0">
      <w:start w:val="0"/>
      <w:numFmt w:val="bullet"/>
      <w:lvlText w:val="•"/>
      <w:lvlJc w:val="left"/>
      <w:pPr>
        <w:ind w:left="605" w:hanging="113"/>
      </w:pPr>
      <w:rPr>
        <w:rFonts w:hint="default"/>
        <w:lang w:val="tr-TR" w:eastAsia="tr-TR" w:bidi="tr-TR"/>
      </w:rPr>
    </w:lvl>
    <w:lvl w:ilvl="4" w:tentative="0">
      <w:start w:val="0"/>
      <w:numFmt w:val="bullet"/>
      <w:lvlText w:val="•"/>
      <w:lvlJc w:val="left"/>
      <w:pPr>
        <w:ind w:left="760" w:hanging="113"/>
      </w:pPr>
      <w:rPr>
        <w:rFonts w:hint="default"/>
        <w:lang w:val="tr-TR" w:eastAsia="tr-TR" w:bidi="tr-TR"/>
      </w:rPr>
    </w:lvl>
    <w:lvl w:ilvl="5" w:tentative="0">
      <w:start w:val="0"/>
      <w:numFmt w:val="bullet"/>
      <w:lvlText w:val="•"/>
      <w:lvlJc w:val="left"/>
      <w:pPr>
        <w:ind w:left="916" w:hanging="113"/>
      </w:pPr>
      <w:rPr>
        <w:rFonts w:hint="default"/>
        <w:lang w:val="tr-TR" w:eastAsia="tr-TR" w:bidi="tr-TR"/>
      </w:rPr>
    </w:lvl>
    <w:lvl w:ilvl="6" w:tentative="0">
      <w:start w:val="0"/>
      <w:numFmt w:val="bullet"/>
      <w:lvlText w:val="•"/>
      <w:lvlJc w:val="left"/>
      <w:pPr>
        <w:ind w:left="1071" w:hanging="113"/>
      </w:pPr>
      <w:rPr>
        <w:rFonts w:hint="default"/>
        <w:lang w:val="tr-TR" w:eastAsia="tr-TR" w:bidi="tr-TR"/>
      </w:rPr>
    </w:lvl>
    <w:lvl w:ilvl="7" w:tentative="0">
      <w:start w:val="0"/>
      <w:numFmt w:val="bullet"/>
      <w:lvlText w:val="•"/>
      <w:lvlJc w:val="left"/>
      <w:pPr>
        <w:ind w:left="1226" w:hanging="113"/>
      </w:pPr>
      <w:rPr>
        <w:rFonts w:hint="default"/>
        <w:lang w:val="tr-TR" w:eastAsia="tr-TR" w:bidi="tr-TR"/>
      </w:rPr>
    </w:lvl>
    <w:lvl w:ilvl="8" w:tentative="0">
      <w:start w:val="0"/>
      <w:numFmt w:val="bullet"/>
      <w:lvlText w:val="•"/>
      <w:lvlJc w:val="left"/>
      <w:pPr>
        <w:ind w:left="1381" w:hanging="113"/>
      </w:pPr>
      <w:rPr>
        <w:rFonts w:hint="default"/>
        <w:lang w:val="tr-TR" w:eastAsia="tr-TR" w:bidi="tr-TR"/>
      </w:rPr>
    </w:lvl>
  </w:abstractNum>
  <w:abstractNum w:abstractNumId="4">
    <w:nsid w:val="C8879AEF"/>
    <w:multiLevelType w:val="multilevel"/>
    <w:tmpl w:val="C8879AEF"/>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37" w:hanging="113"/>
      </w:pPr>
      <w:rPr>
        <w:rFonts w:hint="default"/>
        <w:lang w:val="tr-TR" w:eastAsia="tr-TR" w:bidi="tr-TR"/>
      </w:rPr>
    </w:lvl>
    <w:lvl w:ilvl="2" w:tentative="0">
      <w:start w:val="0"/>
      <w:numFmt w:val="bullet"/>
      <w:lvlText w:val="•"/>
      <w:lvlJc w:val="left"/>
      <w:pPr>
        <w:ind w:left="535" w:hanging="113"/>
      </w:pPr>
      <w:rPr>
        <w:rFonts w:hint="default"/>
        <w:lang w:val="tr-TR" w:eastAsia="tr-TR" w:bidi="tr-TR"/>
      </w:rPr>
    </w:lvl>
    <w:lvl w:ilvl="3" w:tentative="0">
      <w:start w:val="0"/>
      <w:numFmt w:val="bullet"/>
      <w:lvlText w:val="•"/>
      <w:lvlJc w:val="left"/>
      <w:pPr>
        <w:ind w:left="733" w:hanging="113"/>
      </w:pPr>
      <w:rPr>
        <w:rFonts w:hint="default"/>
        <w:lang w:val="tr-TR" w:eastAsia="tr-TR" w:bidi="tr-TR"/>
      </w:rPr>
    </w:lvl>
    <w:lvl w:ilvl="4" w:tentative="0">
      <w:start w:val="0"/>
      <w:numFmt w:val="bullet"/>
      <w:lvlText w:val="•"/>
      <w:lvlJc w:val="left"/>
      <w:pPr>
        <w:ind w:left="930" w:hanging="113"/>
      </w:pPr>
      <w:rPr>
        <w:rFonts w:hint="default"/>
        <w:lang w:val="tr-TR" w:eastAsia="tr-TR" w:bidi="tr-TR"/>
      </w:rPr>
    </w:lvl>
    <w:lvl w:ilvl="5" w:tentative="0">
      <w:start w:val="0"/>
      <w:numFmt w:val="bullet"/>
      <w:lvlText w:val="•"/>
      <w:lvlJc w:val="left"/>
      <w:pPr>
        <w:ind w:left="1128" w:hanging="113"/>
      </w:pPr>
      <w:rPr>
        <w:rFonts w:hint="default"/>
        <w:lang w:val="tr-TR" w:eastAsia="tr-TR" w:bidi="tr-TR"/>
      </w:rPr>
    </w:lvl>
    <w:lvl w:ilvl="6" w:tentative="0">
      <w:start w:val="0"/>
      <w:numFmt w:val="bullet"/>
      <w:lvlText w:val="•"/>
      <w:lvlJc w:val="left"/>
      <w:pPr>
        <w:ind w:left="1326" w:hanging="113"/>
      </w:pPr>
      <w:rPr>
        <w:rFonts w:hint="default"/>
        <w:lang w:val="tr-TR" w:eastAsia="tr-TR" w:bidi="tr-TR"/>
      </w:rPr>
    </w:lvl>
    <w:lvl w:ilvl="7" w:tentative="0">
      <w:start w:val="0"/>
      <w:numFmt w:val="bullet"/>
      <w:lvlText w:val="•"/>
      <w:lvlJc w:val="left"/>
      <w:pPr>
        <w:ind w:left="1523" w:hanging="113"/>
      </w:pPr>
      <w:rPr>
        <w:rFonts w:hint="default"/>
        <w:lang w:val="tr-TR" w:eastAsia="tr-TR" w:bidi="tr-TR"/>
      </w:rPr>
    </w:lvl>
    <w:lvl w:ilvl="8" w:tentative="0">
      <w:start w:val="0"/>
      <w:numFmt w:val="bullet"/>
      <w:lvlText w:val="•"/>
      <w:lvlJc w:val="left"/>
      <w:pPr>
        <w:ind w:left="1721" w:hanging="113"/>
      </w:pPr>
      <w:rPr>
        <w:rFonts w:hint="default"/>
        <w:lang w:val="tr-TR" w:eastAsia="tr-TR" w:bidi="tr-TR"/>
      </w:rPr>
    </w:lvl>
  </w:abstractNum>
  <w:abstractNum w:abstractNumId="5">
    <w:nsid w:val="CF092B84"/>
    <w:multiLevelType w:val="multilevel"/>
    <w:tmpl w:val="CF092B84"/>
    <w:lvl w:ilvl="0" w:tentative="0">
      <w:start w:val="1"/>
      <w:numFmt w:val="lowerLetter"/>
      <w:lvlText w:val="%1)"/>
      <w:lvlJc w:val="left"/>
      <w:pPr>
        <w:ind w:left="820" w:hanging="361"/>
      </w:pPr>
      <w:rPr>
        <w:rFonts w:hint="default" w:ascii="Calibri" w:hAnsi="Calibri" w:eastAsia="Calibri" w:cs="Calibri"/>
        <w:spacing w:val="-1"/>
        <w:w w:val="100"/>
        <w:sz w:val="22"/>
        <w:szCs w:val="22"/>
        <w:lang w:val="tr-TR" w:eastAsia="tr-TR" w:bidi="tr-TR"/>
      </w:rPr>
    </w:lvl>
    <w:lvl w:ilvl="1" w:tentative="0">
      <w:start w:val="0"/>
      <w:numFmt w:val="bullet"/>
      <w:lvlText w:val="•"/>
      <w:lvlJc w:val="left"/>
      <w:pPr>
        <w:ind w:left="1840" w:hanging="361"/>
      </w:pPr>
      <w:rPr>
        <w:rFonts w:hint="default"/>
        <w:lang w:val="tr-TR" w:eastAsia="tr-TR" w:bidi="tr-TR"/>
      </w:rPr>
    </w:lvl>
    <w:lvl w:ilvl="2" w:tentative="0">
      <w:start w:val="0"/>
      <w:numFmt w:val="bullet"/>
      <w:lvlText w:val="•"/>
      <w:lvlJc w:val="left"/>
      <w:pPr>
        <w:ind w:left="2861" w:hanging="361"/>
      </w:pPr>
      <w:rPr>
        <w:rFonts w:hint="default"/>
        <w:lang w:val="tr-TR" w:eastAsia="tr-TR" w:bidi="tr-TR"/>
      </w:rPr>
    </w:lvl>
    <w:lvl w:ilvl="3" w:tentative="0">
      <w:start w:val="0"/>
      <w:numFmt w:val="bullet"/>
      <w:lvlText w:val="•"/>
      <w:lvlJc w:val="left"/>
      <w:pPr>
        <w:ind w:left="3881" w:hanging="361"/>
      </w:pPr>
      <w:rPr>
        <w:rFonts w:hint="default"/>
        <w:lang w:val="tr-TR" w:eastAsia="tr-TR" w:bidi="tr-TR"/>
      </w:rPr>
    </w:lvl>
    <w:lvl w:ilvl="4" w:tentative="0">
      <w:start w:val="0"/>
      <w:numFmt w:val="bullet"/>
      <w:lvlText w:val="•"/>
      <w:lvlJc w:val="left"/>
      <w:pPr>
        <w:ind w:left="4902" w:hanging="361"/>
      </w:pPr>
      <w:rPr>
        <w:rFonts w:hint="default"/>
        <w:lang w:val="tr-TR" w:eastAsia="tr-TR" w:bidi="tr-TR"/>
      </w:rPr>
    </w:lvl>
    <w:lvl w:ilvl="5" w:tentative="0">
      <w:start w:val="0"/>
      <w:numFmt w:val="bullet"/>
      <w:lvlText w:val="•"/>
      <w:lvlJc w:val="left"/>
      <w:pPr>
        <w:ind w:left="5923" w:hanging="361"/>
      </w:pPr>
      <w:rPr>
        <w:rFonts w:hint="default"/>
        <w:lang w:val="tr-TR" w:eastAsia="tr-TR" w:bidi="tr-TR"/>
      </w:rPr>
    </w:lvl>
    <w:lvl w:ilvl="6" w:tentative="0">
      <w:start w:val="0"/>
      <w:numFmt w:val="bullet"/>
      <w:lvlText w:val="•"/>
      <w:lvlJc w:val="left"/>
      <w:pPr>
        <w:ind w:left="6943" w:hanging="361"/>
      </w:pPr>
      <w:rPr>
        <w:rFonts w:hint="default"/>
        <w:lang w:val="tr-TR" w:eastAsia="tr-TR" w:bidi="tr-TR"/>
      </w:rPr>
    </w:lvl>
    <w:lvl w:ilvl="7" w:tentative="0">
      <w:start w:val="0"/>
      <w:numFmt w:val="bullet"/>
      <w:lvlText w:val="•"/>
      <w:lvlJc w:val="left"/>
      <w:pPr>
        <w:ind w:left="7964" w:hanging="361"/>
      </w:pPr>
      <w:rPr>
        <w:rFonts w:hint="default"/>
        <w:lang w:val="tr-TR" w:eastAsia="tr-TR" w:bidi="tr-TR"/>
      </w:rPr>
    </w:lvl>
    <w:lvl w:ilvl="8" w:tentative="0">
      <w:start w:val="0"/>
      <w:numFmt w:val="bullet"/>
      <w:lvlText w:val="•"/>
      <w:lvlJc w:val="left"/>
      <w:pPr>
        <w:ind w:left="8985" w:hanging="361"/>
      </w:pPr>
      <w:rPr>
        <w:rFonts w:hint="default"/>
        <w:lang w:val="tr-TR" w:eastAsia="tr-TR" w:bidi="tr-TR"/>
      </w:rPr>
    </w:lvl>
  </w:abstractNum>
  <w:abstractNum w:abstractNumId="6">
    <w:nsid w:val="F4B5D9F5"/>
    <w:multiLevelType w:val="multilevel"/>
    <w:tmpl w:val="F4B5D9F5"/>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66" w:hanging="113"/>
      </w:pPr>
      <w:rPr>
        <w:rFonts w:hint="default"/>
        <w:lang w:val="tr-TR" w:eastAsia="tr-TR" w:bidi="tr-TR"/>
      </w:rPr>
    </w:lvl>
    <w:lvl w:ilvl="2" w:tentative="0">
      <w:start w:val="0"/>
      <w:numFmt w:val="bullet"/>
      <w:lvlText w:val="•"/>
      <w:lvlJc w:val="left"/>
      <w:pPr>
        <w:ind w:left="592" w:hanging="113"/>
      </w:pPr>
      <w:rPr>
        <w:rFonts w:hint="default"/>
        <w:lang w:val="tr-TR" w:eastAsia="tr-TR" w:bidi="tr-TR"/>
      </w:rPr>
    </w:lvl>
    <w:lvl w:ilvl="3" w:tentative="0">
      <w:start w:val="0"/>
      <w:numFmt w:val="bullet"/>
      <w:lvlText w:val="•"/>
      <w:lvlJc w:val="left"/>
      <w:pPr>
        <w:ind w:left="818" w:hanging="113"/>
      </w:pPr>
      <w:rPr>
        <w:rFonts w:hint="default"/>
        <w:lang w:val="tr-TR" w:eastAsia="tr-TR" w:bidi="tr-TR"/>
      </w:rPr>
    </w:lvl>
    <w:lvl w:ilvl="4" w:tentative="0">
      <w:start w:val="0"/>
      <w:numFmt w:val="bullet"/>
      <w:lvlText w:val="•"/>
      <w:lvlJc w:val="left"/>
      <w:pPr>
        <w:ind w:left="1044" w:hanging="113"/>
      </w:pPr>
      <w:rPr>
        <w:rFonts w:hint="default"/>
        <w:lang w:val="tr-TR" w:eastAsia="tr-TR" w:bidi="tr-TR"/>
      </w:rPr>
    </w:lvl>
    <w:lvl w:ilvl="5" w:tentative="0">
      <w:start w:val="0"/>
      <w:numFmt w:val="bullet"/>
      <w:lvlText w:val="•"/>
      <w:lvlJc w:val="left"/>
      <w:pPr>
        <w:ind w:left="1270" w:hanging="113"/>
      </w:pPr>
      <w:rPr>
        <w:rFonts w:hint="default"/>
        <w:lang w:val="tr-TR" w:eastAsia="tr-TR" w:bidi="tr-TR"/>
      </w:rPr>
    </w:lvl>
    <w:lvl w:ilvl="6" w:tentative="0">
      <w:start w:val="0"/>
      <w:numFmt w:val="bullet"/>
      <w:lvlText w:val="•"/>
      <w:lvlJc w:val="left"/>
      <w:pPr>
        <w:ind w:left="1496" w:hanging="113"/>
      </w:pPr>
      <w:rPr>
        <w:rFonts w:hint="default"/>
        <w:lang w:val="tr-TR" w:eastAsia="tr-TR" w:bidi="tr-TR"/>
      </w:rPr>
    </w:lvl>
    <w:lvl w:ilvl="7" w:tentative="0">
      <w:start w:val="0"/>
      <w:numFmt w:val="bullet"/>
      <w:lvlText w:val="•"/>
      <w:lvlJc w:val="left"/>
      <w:pPr>
        <w:ind w:left="1722" w:hanging="113"/>
      </w:pPr>
      <w:rPr>
        <w:rFonts w:hint="default"/>
        <w:lang w:val="tr-TR" w:eastAsia="tr-TR" w:bidi="tr-TR"/>
      </w:rPr>
    </w:lvl>
    <w:lvl w:ilvl="8" w:tentative="0">
      <w:start w:val="0"/>
      <w:numFmt w:val="bullet"/>
      <w:lvlText w:val="•"/>
      <w:lvlJc w:val="left"/>
      <w:pPr>
        <w:ind w:left="1948" w:hanging="113"/>
      </w:pPr>
      <w:rPr>
        <w:rFonts w:hint="default"/>
        <w:lang w:val="tr-TR" w:eastAsia="tr-TR" w:bidi="tr-TR"/>
      </w:rPr>
    </w:lvl>
  </w:abstractNum>
  <w:abstractNum w:abstractNumId="7">
    <w:nsid w:val="0053208E"/>
    <w:multiLevelType w:val="multilevel"/>
    <w:tmpl w:val="0053208E"/>
    <w:lvl w:ilvl="0" w:tentative="0">
      <w:start w:val="1"/>
      <w:numFmt w:val="lowerLetter"/>
      <w:lvlText w:val="%1)"/>
      <w:lvlJc w:val="left"/>
      <w:pPr>
        <w:ind w:left="820" w:hanging="361"/>
      </w:pPr>
      <w:rPr>
        <w:rFonts w:hint="default" w:ascii="Calibri" w:hAnsi="Calibri" w:eastAsia="Calibri" w:cs="Calibri"/>
        <w:spacing w:val="-1"/>
        <w:w w:val="100"/>
        <w:sz w:val="22"/>
        <w:szCs w:val="22"/>
        <w:lang w:val="tr-TR" w:eastAsia="tr-TR" w:bidi="tr-TR"/>
      </w:rPr>
    </w:lvl>
    <w:lvl w:ilvl="1" w:tentative="0">
      <w:start w:val="0"/>
      <w:numFmt w:val="bullet"/>
      <w:lvlText w:val="•"/>
      <w:lvlJc w:val="left"/>
      <w:pPr>
        <w:ind w:left="1840" w:hanging="361"/>
      </w:pPr>
      <w:rPr>
        <w:rFonts w:hint="default"/>
        <w:lang w:val="tr-TR" w:eastAsia="tr-TR" w:bidi="tr-TR"/>
      </w:rPr>
    </w:lvl>
    <w:lvl w:ilvl="2" w:tentative="0">
      <w:start w:val="0"/>
      <w:numFmt w:val="bullet"/>
      <w:lvlText w:val="•"/>
      <w:lvlJc w:val="left"/>
      <w:pPr>
        <w:ind w:left="2861" w:hanging="361"/>
      </w:pPr>
      <w:rPr>
        <w:rFonts w:hint="default"/>
        <w:lang w:val="tr-TR" w:eastAsia="tr-TR" w:bidi="tr-TR"/>
      </w:rPr>
    </w:lvl>
    <w:lvl w:ilvl="3" w:tentative="0">
      <w:start w:val="0"/>
      <w:numFmt w:val="bullet"/>
      <w:lvlText w:val="•"/>
      <w:lvlJc w:val="left"/>
      <w:pPr>
        <w:ind w:left="3881" w:hanging="361"/>
      </w:pPr>
      <w:rPr>
        <w:rFonts w:hint="default"/>
        <w:lang w:val="tr-TR" w:eastAsia="tr-TR" w:bidi="tr-TR"/>
      </w:rPr>
    </w:lvl>
    <w:lvl w:ilvl="4" w:tentative="0">
      <w:start w:val="0"/>
      <w:numFmt w:val="bullet"/>
      <w:lvlText w:val="•"/>
      <w:lvlJc w:val="left"/>
      <w:pPr>
        <w:ind w:left="4902" w:hanging="361"/>
      </w:pPr>
      <w:rPr>
        <w:rFonts w:hint="default"/>
        <w:lang w:val="tr-TR" w:eastAsia="tr-TR" w:bidi="tr-TR"/>
      </w:rPr>
    </w:lvl>
    <w:lvl w:ilvl="5" w:tentative="0">
      <w:start w:val="0"/>
      <w:numFmt w:val="bullet"/>
      <w:lvlText w:val="•"/>
      <w:lvlJc w:val="left"/>
      <w:pPr>
        <w:ind w:left="5923" w:hanging="361"/>
      </w:pPr>
      <w:rPr>
        <w:rFonts w:hint="default"/>
        <w:lang w:val="tr-TR" w:eastAsia="tr-TR" w:bidi="tr-TR"/>
      </w:rPr>
    </w:lvl>
    <w:lvl w:ilvl="6" w:tentative="0">
      <w:start w:val="0"/>
      <w:numFmt w:val="bullet"/>
      <w:lvlText w:val="•"/>
      <w:lvlJc w:val="left"/>
      <w:pPr>
        <w:ind w:left="6943" w:hanging="361"/>
      </w:pPr>
      <w:rPr>
        <w:rFonts w:hint="default"/>
        <w:lang w:val="tr-TR" w:eastAsia="tr-TR" w:bidi="tr-TR"/>
      </w:rPr>
    </w:lvl>
    <w:lvl w:ilvl="7" w:tentative="0">
      <w:start w:val="0"/>
      <w:numFmt w:val="bullet"/>
      <w:lvlText w:val="•"/>
      <w:lvlJc w:val="left"/>
      <w:pPr>
        <w:ind w:left="7964" w:hanging="361"/>
      </w:pPr>
      <w:rPr>
        <w:rFonts w:hint="default"/>
        <w:lang w:val="tr-TR" w:eastAsia="tr-TR" w:bidi="tr-TR"/>
      </w:rPr>
    </w:lvl>
    <w:lvl w:ilvl="8" w:tentative="0">
      <w:start w:val="0"/>
      <w:numFmt w:val="bullet"/>
      <w:lvlText w:val="•"/>
      <w:lvlJc w:val="left"/>
      <w:pPr>
        <w:ind w:left="8985" w:hanging="361"/>
      </w:pPr>
      <w:rPr>
        <w:rFonts w:hint="default"/>
        <w:lang w:val="tr-TR" w:eastAsia="tr-TR" w:bidi="tr-TR"/>
      </w:rPr>
    </w:lvl>
  </w:abstractNum>
  <w:abstractNum w:abstractNumId="8">
    <w:nsid w:val="0248C179"/>
    <w:multiLevelType w:val="multilevel"/>
    <w:tmpl w:val="0248C179"/>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66" w:hanging="113"/>
      </w:pPr>
      <w:rPr>
        <w:rFonts w:hint="default"/>
        <w:lang w:val="tr-TR" w:eastAsia="tr-TR" w:bidi="tr-TR"/>
      </w:rPr>
    </w:lvl>
    <w:lvl w:ilvl="2" w:tentative="0">
      <w:start w:val="0"/>
      <w:numFmt w:val="bullet"/>
      <w:lvlText w:val="•"/>
      <w:lvlJc w:val="left"/>
      <w:pPr>
        <w:ind w:left="592" w:hanging="113"/>
      </w:pPr>
      <w:rPr>
        <w:rFonts w:hint="default"/>
        <w:lang w:val="tr-TR" w:eastAsia="tr-TR" w:bidi="tr-TR"/>
      </w:rPr>
    </w:lvl>
    <w:lvl w:ilvl="3" w:tentative="0">
      <w:start w:val="0"/>
      <w:numFmt w:val="bullet"/>
      <w:lvlText w:val="•"/>
      <w:lvlJc w:val="left"/>
      <w:pPr>
        <w:ind w:left="818" w:hanging="113"/>
      </w:pPr>
      <w:rPr>
        <w:rFonts w:hint="default"/>
        <w:lang w:val="tr-TR" w:eastAsia="tr-TR" w:bidi="tr-TR"/>
      </w:rPr>
    </w:lvl>
    <w:lvl w:ilvl="4" w:tentative="0">
      <w:start w:val="0"/>
      <w:numFmt w:val="bullet"/>
      <w:lvlText w:val="•"/>
      <w:lvlJc w:val="left"/>
      <w:pPr>
        <w:ind w:left="1044" w:hanging="113"/>
      </w:pPr>
      <w:rPr>
        <w:rFonts w:hint="default"/>
        <w:lang w:val="tr-TR" w:eastAsia="tr-TR" w:bidi="tr-TR"/>
      </w:rPr>
    </w:lvl>
    <w:lvl w:ilvl="5" w:tentative="0">
      <w:start w:val="0"/>
      <w:numFmt w:val="bullet"/>
      <w:lvlText w:val="•"/>
      <w:lvlJc w:val="left"/>
      <w:pPr>
        <w:ind w:left="1270" w:hanging="113"/>
      </w:pPr>
      <w:rPr>
        <w:rFonts w:hint="default"/>
        <w:lang w:val="tr-TR" w:eastAsia="tr-TR" w:bidi="tr-TR"/>
      </w:rPr>
    </w:lvl>
    <w:lvl w:ilvl="6" w:tentative="0">
      <w:start w:val="0"/>
      <w:numFmt w:val="bullet"/>
      <w:lvlText w:val="•"/>
      <w:lvlJc w:val="left"/>
      <w:pPr>
        <w:ind w:left="1496" w:hanging="113"/>
      </w:pPr>
      <w:rPr>
        <w:rFonts w:hint="default"/>
        <w:lang w:val="tr-TR" w:eastAsia="tr-TR" w:bidi="tr-TR"/>
      </w:rPr>
    </w:lvl>
    <w:lvl w:ilvl="7" w:tentative="0">
      <w:start w:val="0"/>
      <w:numFmt w:val="bullet"/>
      <w:lvlText w:val="•"/>
      <w:lvlJc w:val="left"/>
      <w:pPr>
        <w:ind w:left="1722" w:hanging="113"/>
      </w:pPr>
      <w:rPr>
        <w:rFonts w:hint="default"/>
        <w:lang w:val="tr-TR" w:eastAsia="tr-TR" w:bidi="tr-TR"/>
      </w:rPr>
    </w:lvl>
    <w:lvl w:ilvl="8" w:tentative="0">
      <w:start w:val="0"/>
      <w:numFmt w:val="bullet"/>
      <w:lvlText w:val="•"/>
      <w:lvlJc w:val="left"/>
      <w:pPr>
        <w:ind w:left="1948" w:hanging="113"/>
      </w:pPr>
      <w:rPr>
        <w:rFonts w:hint="default"/>
        <w:lang w:val="tr-TR" w:eastAsia="tr-TR" w:bidi="tr-TR"/>
      </w:rPr>
    </w:lvl>
  </w:abstractNum>
  <w:abstractNum w:abstractNumId="9">
    <w:nsid w:val="03D62ECE"/>
    <w:multiLevelType w:val="multilevel"/>
    <w:tmpl w:val="03D62ECE"/>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66" w:hanging="113"/>
      </w:pPr>
      <w:rPr>
        <w:rFonts w:hint="default"/>
        <w:lang w:val="tr-TR" w:eastAsia="tr-TR" w:bidi="tr-TR"/>
      </w:rPr>
    </w:lvl>
    <w:lvl w:ilvl="2" w:tentative="0">
      <w:start w:val="0"/>
      <w:numFmt w:val="bullet"/>
      <w:lvlText w:val="•"/>
      <w:lvlJc w:val="left"/>
      <w:pPr>
        <w:ind w:left="592" w:hanging="113"/>
      </w:pPr>
      <w:rPr>
        <w:rFonts w:hint="default"/>
        <w:lang w:val="tr-TR" w:eastAsia="tr-TR" w:bidi="tr-TR"/>
      </w:rPr>
    </w:lvl>
    <w:lvl w:ilvl="3" w:tentative="0">
      <w:start w:val="0"/>
      <w:numFmt w:val="bullet"/>
      <w:lvlText w:val="•"/>
      <w:lvlJc w:val="left"/>
      <w:pPr>
        <w:ind w:left="818" w:hanging="113"/>
      </w:pPr>
      <w:rPr>
        <w:rFonts w:hint="default"/>
        <w:lang w:val="tr-TR" w:eastAsia="tr-TR" w:bidi="tr-TR"/>
      </w:rPr>
    </w:lvl>
    <w:lvl w:ilvl="4" w:tentative="0">
      <w:start w:val="0"/>
      <w:numFmt w:val="bullet"/>
      <w:lvlText w:val="•"/>
      <w:lvlJc w:val="left"/>
      <w:pPr>
        <w:ind w:left="1044" w:hanging="113"/>
      </w:pPr>
      <w:rPr>
        <w:rFonts w:hint="default"/>
        <w:lang w:val="tr-TR" w:eastAsia="tr-TR" w:bidi="tr-TR"/>
      </w:rPr>
    </w:lvl>
    <w:lvl w:ilvl="5" w:tentative="0">
      <w:start w:val="0"/>
      <w:numFmt w:val="bullet"/>
      <w:lvlText w:val="•"/>
      <w:lvlJc w:val="left"/>
      <w:pPr>
        <w:ind w:left="1270" w:hanging="113"/>
      </w:pPr>
      <w:rPr>
        <w:rFonts w:hint="default"/>
        <w:lang w:val="tr-TR" w:eastAsia="tr-TR" w:bidi="tr-TR"/>
      </w:rPr>
    </w:lvl>
    <w:lvl w:ilvl="6" w:tentative="0">
      <w:start w:val="0"/>
      <w:numFmt w:val="bullet"/>
      <w:lvlText w:val="•"/>
      <w:lvlJc w:val="left"/>
      <w:pPr>
        <w:ind w:left="1496" w:hanging="113"/>
      </w:pPr>
      <w:rPr>
        <w:rFonts w:hint="default"/>
        <w:lang w:val="tr-TR" w:eastAsia="tr-TR" w:bidi="tr-TR"/>
      </w:rPr>
    </w:lvl>
    <w:lvl w:ilvl="7" w:tentative="0">
      <w:start w:val="0"/>
      <w:numFmt w:val="bullet"/>
      <w:lvlText w:val="•"/>
      <w:lvlJc w:val="left"/>
      <w:pPr>
        <w:ind w:left="1722" w:hanging="113"/>
      </w:pPr>
      <w:rPr>
        <w:rFonts w:hint="default"/>
        <w:lang w:val="tr-TR" w:eastAsia="tr-TR" w:bidi="tr-TR"/>
      </w:rPr>
    </w:lvl>
    <w:lvl w:ilvl="8" w:tentative="0">
      <w:start w:val="0"/>
      <w:numFmt w:val="bullet"/>
      <w:lvlText w:val="•"/>
      <w:lvlJc w:val="left"/>
      <w:pPr>
        <w:ind w:left="1948" w:hanging="113"/>
      </w:pPr>
      <w:rPr>
        <w:rFonts w:hint="default"/>
        <w:lang w:val="tr-TR" w:eastAsia="tr-TR" w:bidi="tr-TR"/>
      </w:rPr>
    </w:lvl>
  </w:abstractNum>
  <w:abstractNum w:abstractNumId="10">
    <w:nsid w:val="06A9310F"/>
    <w:multiLevelType w:val="multilevel"/>
    <w:tmpl w:val="06A9310F"/>
    <w:lvl w:ilvl="0" w:tentative="0">
      <w:start w:val="1"/>
      <w:numFmt w:val="decimal"/>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11">
    <w:nsid w:val="0E640482"/>
    <w:multiLevelType w:val="multilevel"/>
    <w:tmpl w:val="0E640482"/>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37" w:hanging="113"/>
      </w:pPr>
      <w:rPr>
        <w:rFonts w:hint="default"/>
        <w:lang w:val="tr-TR" w:eastAsia="tr-TR" w:bidi="tr-TR"/>
      </w:rPr>
    </w:lvl>
    <w:lvl w:ilvl="2" w:tentative="0">
      <w:start w:val="0"/>
      <w:numFmt w:val="bullet"/>
      <w:lvlText w:val="•"/>
      <w:lvlJc w:val="left"/>
      <w:pPr>
        <w:ind w:left="535" w:hanging="113"/>
      </w:pPr>
      <w:rPr>
        <w:rFonts w:hint="default"/>
        <w:lang w:val="tr-TR" w:eastAsia="tr-TR" w:bidi="tr-TR"/>
      </w:rPr>
    </w:lvl>
    <w:lvl w:ilvl="3" w:tentative="0">
      <w:start w:val="0"/>
      <w:numFmt w:val="bullet"/>
      <w:lvlText w:val="•"/>
      <w:lvlJc w:val="left"/>
      <w:pPr>
        <w:ind w:left="733" w:hanging="113"/>
      </w:pPr>
      <w:rPr>
        <w:rFonts w:hint="default"/>
        <w:lang w:val="tr-TR" w:eastAsia="tr-TR" w:bidi="tr-TR"/>
      </w:rPr>
    </w:lvl>
    <w:lvl w:ilvl="4" w:tentative="0">
      <w:start w:val="0"/>
      <w:numFmt w:val="bullet"/>
      <w:lvlText w:val="•"/>
      <w:lvlJc w:val="left"/>
      <w:pPr>
        <w:ind w:left="930" w:hanging="113"/>
      </w:pPr>
      <w:rPr>
        <w:rFonts w:hint="default"/>
        <w:lang w:val="tr-TR" w:eastAsia="tr-TR" w:bidi="tr-TR"/>
      </w:rPr>
    </w:lvl>
    <w:lvl w:ilvl="5" w:tentative="0">
      <w:start w:val="0"/>
      <w:numFmt w:val="bullet"/>
      <w:lvlText w:val="•"/>
      <w:lvlJc w:val="left"/>
      <w:pPr>
        <w:ind w:left="1128" w:hanging="113"/>
      </w:pPr>
      <w:rPr>
        <w:rFonts w:hint="default"/>
        <w:lang w:val="tr-TR" w:eastAsia="tr-TR" w:bidi="tr-TR"/>
      </w:rPr>
    </w:lvl>
    <w:lvl w:ilvl="6" w:tentative="0">
      <w:start w:val="0"/>
      <w:numFmt w:val="bullet"/>
      <w:lvlText w:val="•"/>
      <w:lvlJc w:val="left"/>
      <w:pPr>
        <w:ind w:left="1326" w:hanging="113"/>
      </w:pPr>
      <w:rPr>
        <w:rFonts w:hint="default"/>
        <w:lang w:val="tr-TR" w:eastAsia="tr-TR" w:bidi="tr-TR"/>
      </w:rPr>
    </w:lvl>
    <w:lvl w:ilvl="7" w:tentative="0">
      <w:start w:val="0"/>
      <w:numFmt w:val="bullet"/>
      <w:lvlText w:val="•"/>
      <w:lvlJc w:val="left"/>
      <w:pPr>
        <w:ind w:left="1523" w:hanging="113"/>
      </w:pPr>
      <w:rPr>
        <w:rFonts w:hint="default"/>
        <w:lang w:val="tr-TR" w:eastAsia="tr-TR" w:bidi="tr-TR"/>
      </w:rPr>
    </w:lvl>
    <w:lvl w:ilvl="8" w:tentative="0">
      <w:start w:val="0"/>
      <w:numFmt w:val="bullet"/>
      <w:lvlText w:val="•"/>
      <w:lvlJc w:val="left"/>
      <w:pPr>
        <w:ind w:left="1721" w:hanging="113"/>
      </w:pPr>
      <w:rPr>
        <w:rFonts w:hint="default"/>
        <w:lang w:val="tr-TR" w:eastAsia="tr-TR" w:bidi="tr-TR"/>
      </w:rPr>
    </w:lvl>
  </w:abstractNum>
  <w:abstractNum w:abstractNumId="12">
    <w:nsid w:val="25B654F3"/>
    <w:multiLevelType w:val="multilevel"/>
    <w:tmpl w:val="25B654F3"/>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37" w:hanging="113"/>
      </w:pPr>
      <w:rPr>
        <w:rFonts w:hint="default"/>
        <w:lang w:val="tr-TR" w:eastAsia="tr-TR" w:bidi="tr-TR"/>
      </w:rPr>
    </w:lvl>
    <w:lvl w:ilvl="2" w:tentative="0">
      <w:start w:val="0"/>
      <w:numFmt w:val="bullet"/>
      <w:lvlText w:val="•"/>
      <w:lvlJc w:val="left"/>
      <w:pPr>
        <w:ind w:left="535" w:hanging="113"/>
      </w:pPr>
      <w:rPr>
        <w:rFonts w:hint="default"/>
        <w:lang w:val="tr-TR" w:eastAsia="tr-TR" w:bidi="tr-TR"/>
      </w:rPr>
    </w:lvl>
    <w:lvl w:ilvl="3" w:tentative="0">
      <w:start w:val="0"/>
      <w:numFmt w:val="bullet"/>
      <w:lvlText w:val="•"/>
      <w:lvlJc w:val="left"/>
      <w:pPr>
        <w:ind w:left="733" w:hanging="113"/>
      </w:pPr>
      <w:rPr>
        <w:rFonts w:hint="default"/>
        <w:lang w:val="tr-TR" w:eastAsia="tr-TR" w:bidi="tr-TR"/>
      </w:rPr>
    </w:lvl>
    <w:lvl w:ilvl="4" w:tentative="0">
      <w:start w:val="0"/>
      <w:numFmt w:val="bullet"/>
      <w:lvlText w:val="•"/>
      <w:lvlJc w:val="left"/>
      <w:pPr>
        <w:ind w:left="930" w:hanging="113"/>
      </w:pPr>
      <w:rPr>
        <w:rFonts w:hint="default"/>
        <w:lang w:val="tr-TR" w:eastAsia="tr-TR" w:bidi="tr-TR"/>
      </w:rPr>
    </w:lvl>
    <w:lvl w:ilvl="5" w:tentative="0">
      <w:start w:val="0"/>
      <w:numFmt w:val="bullet"/>
      <w:lvlText w:val="•"/>
      <w:lvlJc w:val="left"/>
      <w:pPr>
        <w:ind w:left="1128" w:hanging="113"/>
      </w:pPr>
      <w:rPr>
        <w:rFonts w:hint="default"/>
        <w:lang w:val="tr-TR" w:eastAsia="tr-TR" w:bidi="tr-TR"/>
      </w:rPr>
    </w:lvl>
    <w:lvl w:ilvl="6" w:tentative="0">
      <w:start w:val="0"/>
      <w:numFmt w:val="bullet"/>
      <w:lvlText w:val="•"/>
      <w:lvlJc w:val="left"/>
      <w:pPr>
        <w:ind w:left="1326" w:hanging="113"/>
      </w:pPr>
      <w:rPr>
        <w:rFonts w:hint="default"/>
        <w:lang w:val="tr-TR" w:eastAsia="tr-TR" w:bidi="tr-TR"/>
      </w:rPr>
    </w:lvl>
    <w:lvl w:ilvl="7" w:tentative="0">
      <w:start w:val="0"/>
      <w:numFmt w:val="bullet"/>
      <w:lvlText w:val="•"/>
      <w:lvlJc w:val="left"/>
      <w:pPr>
        <w:ind w:left="1523" w:hanging="113"/>
      </w:pPr>
      <w:rPr>
        <w:rFonts w:hint="default"/>
        <w:lang w:val="tr-TR" w:eastAsia="tr-TR" w:bidi="tr-TR"/>
      </w:rPr>
    </w:lvl>
    <w:lvl w:ilvl="8" w:tentative="0">
      <w:start w:val="0"/>
      <w:numFmt w:val="bullet"/>
      <w:lvlText w:val="•"/>
      <w:lvlJc w:val="left"/>
      <w:pPr>
        <w:ind w:left="1721" w:hanging="113"/>
      </w:pPr>
      <w:rPr>
        <w:rFonts w:hint="default"/>
        <w:lang w:val="tr-TR" w:eastAsia="tr-TR" w:bidi="tr-TR"/>
      </w:rPr>
    </w:lvl>
  </w:abstractNum>
  <w:abstractNum w:abstractNumId="13">
    <w:nsid w:val="322D85CA"/>
    <w:multiLevelType w:val="multilevel"/>
    <w:tmpl w:val="322D85CA"/>
    <w:lvl w:ilvl="0" w:tentative="0">
      <w:start w:val="3"/>
      <w:numFmt w:val="decimal"/>
      <w:lvlText w:val="%1"/>
      <w:lvlJc w:val="left"/>
      <w:pPr>
        <w:ind w:left="100" w:hanging="495"/>
      </w:pPr>
      <w:rPr>
        <w:rFonts w:hint="default"/>
        <w:lang w:val="tr-TR" w:eastAsia="tr-TR" w:bidi="tr-TR"/>
      </w:rPr>
    </w:lvl>
    <w:lvl w:ilvl="1" w:tentative="0">
      <w:start w:val="1"/>
      <w:numFmt w:val="decimal"/>
      <w:lvlText w:val="%1.%2"/>
      <w:lvlJc w:val="left"/>
      <w:pPr>
        <w:ind w:left="100" w:hanging="495"/>
      </w:pPr>
      <w:rPr>
        <w:rFonts w:hint="default" w:ascii="Book Antiqua" w:hAnsi="Book Antiqua" w:eastAsia="Book Antiqua" w:cs="Book Antiqua"/>
        <w:spacing w:val="-6"/>
        <w:w w:val="100"/>
        <w:sz w:val="24"/>
        <w:szCs w:val="24"/>
        <w:lang w:val="tr-TR" w:eastAsia="tr-TR" w:bidi="tr-TR"/>
      </w:rPr>
    </w:lvl>
    <w:lvl w:ilvl="2" w:tentative="0">
      <w:start w:val="0"/>
      <w:numFmt w:val="bullet"/>
      <w:lvlText w:val="•"/>
      <w:lvlJc w:val="left"/>
      <w:pPr>
        <w:ind w:left="2033" w:hanging="495"/>
      </w:pPr>
      <w:rPr>
        <w:rFonts w:hint="default"/>
        <w:lang w:val="tr-TR" w:eastAsia="tr-TR" w:bidi="tr-TR"/>
      </w:rPr>
    </w:lvl>
    <w:lvl w:ilvl="3" w:tentative="0">
      <w:start w:val="0"/>
      <w:numFmt w:val="bullet"/>
      <w:lvlText w:val="•"/>
      <w:lvlJc w:val="left"/>
      <w:pPr>
        <w:ind w:left="2999" w:hanging="495"/>
      </w:pPr>
      <w:rPr>
        <w:rFonts w:hint="default"/>
        <w:lang w:val="tr-TR" w:eastAsia="tr-TR" w:bidi="tr-TR"/>
      </w:rPr>
    </w:lvl>
    <w:lvl w:ilvl="4" w:tentative="0">
      <w:start w:val="0"/>
      <w:numFmt w:val="bullet"/>
      <w:lvlText w:val="•"/>
      <w:lvlJc w:val="left"/>
      <w:pPr>
        <w:ind w:left="3966" w:hanging="495"/>
      </w:pPr>
      <w:rPr>
        <w:rFonts w:hint="default"/>
        <w:lang w:val="tr-TR" w:eastAsia="tr-TR" w:bidi="tr-TR"/>
      </w:rPr>
    </w:lvl>
    <w:lvl w:ilvl="5" w:tentative="0">
      <w:start w:val="0"/>
      <w:numFmt w:val="bullet"/>
      <w:lvlText w:val="•"/>
      <w:lvlJc w:val="left"/>
      <w:pPr>
        <w:ind w:left="4933" w:hanging="495"/>
      </w:pPr>
      <w:rPr>
        <w:rFonts w:hint="default"/>
        <w:lang w:val="tr-TR" w:eastAsia="tr-TR" w:bidi="tr-TR"/>
      </w:rPr>
    </w:lvl>
    <w:lvl w:ilvl="6" w:tentative="0">
      <w:start w:val="0"/>
      <w:numFmt w:val="bullet"/>
      <w:lvlText w:val="•"/>
      <w:lvlJc w:val="left"/>
      <w:pPr>
        <w:ind w:left="5899" w:hanging="495"/>
      </w:pPr>
      <w:rPr>
        <w:rFonts w:hint="default"/>
        <w:lang w:val="tr-TR" w:eastAsia="tr-TR" w:bidi="tr-TR"/>
      </w:rPr>
    </w:lvl>
    <w:lvl w:ilvl="7" w:tentative="0">
      <w:start w:val="0"/>
      <w:numFmt w:val="bullet"/>
      <w:lvlText w:val="•"/>
      <w:lvlJc w:val="left"/>
      <w:pPr>
        <w:ind w:left="6866" w:hanging="495"/>
      </w:pPr>
      <w:rPr>
        <w:rFonts w:hint="default"/>
        <w:lang w:val="tr-TR" w:eastAsia="tr-TR" w:bidi="tr-TR"/>
      </w:rPr>
    </w:lvl>
    <w:lvl w:ilvl="8" w:tentative="0">
      <w:start w:val="0"/>
      <w:numFmt w:val="bullet"/>
      <w:lvlText w:val="•"/>
      <w:lvlJc w:val="left"/>
      <w:pPr>
        <w:ind w:left="7833" w:hanging="495"/>
      </w:pPr>
      <w:rPr>
        <w:rFonts w:hint="default"/>
        <w:lang w:val="tr-TR" w:eastAsia="tr-TR" w:bidi="tr-TR"/>
      </w:rPr>
    </w:lvl>
  </w:abstractNum>
  <w:abstractNum w:abstractNumId="14">
    <w:nsid w:val="4C3D7A74"/>
    <w:multiLevelType w:val="multilevel"/>
    <w:tmpl w:val="4C3D7A74"/>
    <w:lvl w:ilvl="0" w:tentative="0">
      <w:start w:val="2"/>
      <w:numFmt w:val="decimal"/>
      <w:lvlText w:val="%1"/>
      <w:lvlJc w:val="left"/>
      <w:pPr>
        <w:ind w:left="460" w:hanging="361"/>
      </w:pPr>
      <w:rPr>
        <w:rFonts w:hint="default"/>
        <w:lang w:val="tr-TR" w:eastAsia="tr-TR" w:bidi="tr-TR"/>
      </w:rPr>
    </w:lvl>
    <w:lvl w:ilvl="1" w:tentative="0">
      <w:start w:val="1"/>
      <w:numFmt w:val="decimal"/>
      <w:lvlText w:val="%1.%2"/>
      <w:lvlJc w:val="left"/>
      <w:pPr>
        <w:ind w:left="460" w:hanging="361"/>
      </w:pPr>
      <w:rPr>
        <w:rFonts w:hint="default" w:ascii="Book Antiqua" w:hAnsi="Book Antiqua" w:eastAsia="Book Antiqua" w:cs="Book Antiqua"/>
        <w:b/>
        <w:bCs/>
        <w:i/>
        <w:spacing w:val="-2"/>
        <w:w w:val="100"/>
        <w:sz w:val="24"/>
        <w:szCs w:val="24"/>
        <w:lang w:val="tr-TR" w:eastAsia="tr-TR" w:bidi="tr-TR"/>
      </w:rPr>
    </w:lvl>
    <w:lvl w:ilvl="2" w:tentative="0">
      <w:start w:val="1"/>
      <w:numFmt w:val="decimal"/>
      <w:lvlText w:val="%1.%2.%3"/>
      <w:lvlJc w:val="left"/>
      <w:pPr>
        <w:ind w:left="1100" w:hanging="601"/>
      </w:pPr>
      <w:rPr>
        <w:rFonts w:hint="default" w:ascii="Book Antiqua" w:hAnsi="Book Antiqua" w:eastAsia="Book Antiqua" w:cs="Book Antiqua"/>
        <w:spacing w:val="-6"/>
        <w:w w:val="100"/>
        <w:sz w:val="24"/>
        <w:szCs w:val="24"/>
        <w:lang w:val="tr-TR" w:eastAsia="tr-TR" w:bidi="tr-TR"/>
      </w:rPr>
    </w:lvl>
    <w:lvl w:ilvl="3" w:tentative="0">
      <w:start w:val="0"/>
      <w:numFmt w:val="bullet"/>
      <w:lvlText w:val="•"/>
      <w:lvlJc w:val="left"/>
      <w:pPr>
        <w:ind w:left="760" w:hanging="601"/>
      </w:pPr>
      <w:rPr>
        <w:rFonts w:hint="default"/>
        <w:lang w:val="tr-TR" w:eastAsia="tr-TR" w:bidi="tr-TR"/>
      </w:rPr>
    </w:lvl>
    <w:lvl w:ilvl="4" w:tentative="0">
      <w:start w:val="0"/>
      <w:numFmt w:val="bullet"/>
      <w:lvlText w:val="•"/>
      <w:lvlJc w:val="left"/>
      <w:pPr>
        <w:ind w:left="2046" w:hanging="601"/>
      </w:pPr>
      <w:rPr>
        <w:rFonts w:hint="default"/>
        <w:lang w:val="tr-TR" w:eastAsia="tr-TR" w:bidi="tr-TR"/>
      </w:rPr>
    </w:lvl>
    <w:lvl w:ilvl="5" w:tentative="0">
      <w:start w:val="0"/>
      <w:numFmt w:val="bullet"/>
      <w:lvlText w:val="•"/>
      <w:lvlJc w:val="left"/>
      <w:pPr>
        <w:ind w:left="3333" w:hanging="601"/>
      </w:pPr>
      <w:rPr>
        <w:rFonts w:hint="default"/>
        <w:lang w:val="tr-TR" w:eastAsia="tr-TR" w:bidi="tr-TR"/>
      </w:rPr>
    </w:lvl>
    <w:lvl w:ilvl="6" w:tentative="0">
      <w:start w:val="0"/>
      <w:numFmt w:val="bullet"/>
      <w:lvlText w:val="•"/>
      <w:lvlJc w:val="left"/>
      <w:pPr>
        <w:ind w:left="4619" w:hanging="601"/>
      </w:pPr>
      <w:rPr>
        <w:rFonts w:hint="default"/>
        <w:lang w:val="tr-TR" w:eastAsia="tr-TR" w:bidi="tr-TR"/>
      </w:rPr>
    </w:lvl>
    <w:lvl w:ilvl="7" w:tentative="0">
      <w:start w:val="0"/>
      <w:numFmt w:val="bullet"/>
      <w:lvlText w:val="•"/>
      <w:lvlJc w:val="left"/>
      <w:pPr>
        <w:ind w:left="5906" w:hanging="601"/>
      </w:pPr>
      <w:rPr>
        <w:rFonts w:hint="default"/>
        <w:lang w:val="tr-TR" w:eastAsia="tr-TR" w:bidi="tr-TR"/>
      </w:rPr>
    </w:lvl>
    <w:lvl w:ilvl="8" w:tentative="0">
      <w:start w:val="0"/>
      <w:numFmt w:val="bullet"/>
      <w:lvlText w:val="•"/>
      <w:lvlJc w:val="left"/>
      <w:pPr>
        <w:ind w:left="7193" w:hanging="601"/>
      </w:pPr>
      <w:rPr>
        <w:rFonts w:hint="default"/>
        <w:lang w:val="tr-TR" w:eastAsia="tr-TR" w:bidi="tr-TR"/>
      </w:rPr>
    </w:lvl>
  </w:abstractNum>
  <w:abstractNum w:abstractNumId="15">
    <w:nsid w:val="4C911636"/>
    <w:multiLevelType w:val="multilevel"/>
    <w:tmpl w:val="4C911636"/>
    <w:lvl w:ilvl="0" w:tentative="0">
      <w:start w:val="1"/>
      <w:numFmt w:val="bullet"/>
      <w:lvlText w:val="-"/>
      <w:lvlJc w:val="left"/>
      <w:pPr>
        <w:ind w:left="2462" w:hanging="360"/>
      </w:pPr>
      <w:rPr>
        <w:rFonts w:hint="default" w:ascii="Maiandra GD" w:hAnsi="Maiandra GD" w:eastAsia="Times New Roman" w:cs="Times New Roman"/>
      </w:rPr>
    </w:lvl>
    <w:lvl w:ilvl="1" w:tentative="0">
      <w:start w:val="1"/>
      <w:numFmt w:val="bullet"/>
      <w:lvlText w:val="o"/>
      <w:lvlJc w:val="left"/>
      <w:pPr>
        <w:ind w:left="1070" w:hanging="360"/>
      </w:pPr>
      <w:rPr>
        <w:rFonts w:hint="default" w:ascii="Courier New" w:hAnsi="Courier New" w:cs="Courier New"/>
      </w:rPr>
    </w:lvl>
    <w:lvl w:ilvl="2" w:tentative="0">
      <w:start w:val="1"/>
      <w:numFmt w:val="bullet"/>
      <w:lvlText w:val=""/>
      <w:lvlJc w:val="left"/>
      <w:pPr>
        <w:ind w:left="1790" w:hanging="360"/>
      </w:pPr>
      <w:rPr>
        <w:rFonts w:hint="default" w:ascii="Wingdings" w:hAnsi="Wingdings"/>
      </w:rPr>
    </w:lvl>
    <w:lvl w:ilvl="3" w:tentative="0">
      <w:start w:val="1"/>
      <w:numFmt w:val="bullet"/>
      <w:lvlText w:val=""/>
      <w:lvlJc w:val="left"/>
      <w:pPr>
        <w:ind w:left="2510" w:hanging="360"/>
      </w:pPr>
      <w:rPr>
        <w:rFonts w:hint="default" w:ascii="Symbol" w:hAnsi="Symbol"/>
      </w:rPr>
    </w:lvl>
    <w:lvl w:ilvl="4" w:tentative="0">
      <w:start w:val="1"/>
      <w:numFmt w:val="bullet"/>
      <w:lvlText w:val="o"/>
      <w:lvlJc w:val="left"/>
      <w:pPr>
        <w:ind w:left="3230" w:hanging="360"/>
      </w:pPr>
      <w:rPr>
        <w:rFonts w:hint="default" w:ascii="Courier New" w:hAnsi="Courier New" w:cs="Courier New"/>
      </w:rPr>
    </w:lvl>
    <w:lvl w:ilvl="5" w:tentative="0">
      <w:start w:val="1"/>
      <w:numFmt w:val="bullet"/>
      <w:lvlText w:val=""/>
      <w:lvlJc w:val="left"/>
      <w:pPr>
        <w:ind w:left="3950" w:hanging="360"/>
      </w:pPr>
      <w:rPr>
        <w:rFonts w:hint="default" w:ascii="Wingdings" w:hAnsi="Wingdings"/>
      </w:rPr>
    </w:lvl>
    <w:lvl w:ilvl="6" w:tentative="0">
      <w:start w:val="1"/>
      <w:numFmt w:val="bullet"/>
      <w:lvlText w:val=""/>
      <w:lvlJc w:val="left"/>
      <w:pPr>
        <w:ind w:left="4670" w:hanging="360"/>
      </w:pPr>
      <w:rPr>
        <w:rFonts w:hint="default" w:ascii="Symbol" w:hAnsi="Symbol"/>
      </w:rPr>
    </w:lvl>
    <w:lvl w:ilvl="7" w:tentative="0">
      <w:start w:val="1"/>
      <w:numFmt w:val="bullet"/>
      <w:lvlText w:val="o"/>
      <w:lvlJc w:val="left"/>
      <w:pPr>
        <w:ind w:left="5390" w:hanging="360"/>
      </w:pPr>
      <w:rPr>
        <w:rFonts w:hint="default" w:ascii="Courier New" w:hAnsi="Courier New" w:cs="Courier New"/>
      </w:rPr>
    </w:lvl>
    <w:lvl w:ilvl="8" w:tentative="0">
      <w:start w:val="1"/>
      <w:numFmt w:val="bullet"/>
      <w:lvlText w:val=""/>
      <w:lvlJc w:val="left"/>
      <w:pPr>
        <w:ind w:left="6110" w:hanging="360"/>
      </w:pPr>
      <w:rPr>
        <w:rFonts w:hint="default" w:ascii="Wingdings" w:hAnsi="Wingdings"/>
      </w:rPr>
    </w:lvl>
  </w:abstractNum>
  <w:abstractNum w:abstractNumId="16">
    <w:nsid w:val="59ADCABA"/>
    <w:multiLevelType w:val="multilevel"/>
    <w:tmpl w:val="59ADCABA"/>
    <w:lvl w:ilvl="0" w:tentative="0">
      <w:start w:val="1"/>
      <w:numFmt w:val="lowerLetter"/>
      <w:lvlText w:val="%1)"/>
      <w:lvlJc w:val="left"/>
      <w:pPr>
        <w:ind w:left="820" w:hanging="361"/>
      </w:pPr>
      <w:rPr>
        <w:rFonts w:hint="default" w:ascii="Calibri" w:hAnsi="Calibri" w:eastAsia="Calibri" w:cs="Calibri"/>
        <w:spacing w:val="-1"/>
        <w:w w:val="100"/>
        <w:sz w:val="22"/>
        <w:szCs w:val="22"/>
        <w:lang w:val="tr-TR" w:eastAsia="tr-TR" w:bidi="tr-TR"/>
      </w:rPr>
    </w:lvl>
    <w:lvl w:ilvl="1" w:tentative="0">
      <w:start w:val="0"/>
      <w:numFmt w:val="bullet"/>
      <w:lvlText w:val="•"/>
      <w:lvlJc w:val="left"/>
      <w:pPr>
        <w:ind w:left="1840" w:hanging="361"/>
      </w:pPr>
      <w:rPr>
        <w:rFonts w:hint="default"/>
        <w:lang w:val="tr-TR" w:eastAsia="tr-TR" w:bidi="tr-TR"/>
      </w:rPr>
    </w:lvl>
    <w:lvl w:ilvl="2" w:tentative="0">
      <w:start w:val="0"/>
      <w:numFmt w:val="bullet"/>
      <w:lvlText w:val="•"/>
      <w:lvlJc w:val="left"/>
      <w:pPr>
        <w:ind w:left="2861" w:hanging="361"/>
      </w:pPr>
      <w:rPr>
        <w:rFonts w:hint="default"/>
        <w:lang w:val="tr-TR" w:eastAsia="tr-TR" w:bidi="tr-TR"/>
      </w:rPr>
    </w:lvl>
    <w:lvl w:ilvl="3" w:tentative="0">
      <w:start w:val="0"/>
      <w:numFmt w:val="bullet"/>
      <w:lvlText w:val="•"/>
      <w:lvlJc w:val="left"/>
      <w:pPr>
        <w:ind w:left="3881" w:hanging="361"/>
      </w:pPr>
      <w:rPr>
        <w:rFonts w:hint="default"/>
        <w:lang w:val="tr-TR" w:eastAsia="tr-TR" w:bidi="tr-TR"/>
      </w:rPr>
    </w:lvl>
    <w:lvl w:ilvl="4" w:tentative="0">
      <w:start w:val="0"/>
      <w:numFmt w:val="bullet"/>
      <w:lvlText w:val="•"/>
      <w:lvlJc w:val="left"/>
      <w:pPr>
        <w:ind w:left="4902" w:hanging="361"/>
      </w:pPr>
      <w:rPr>
        <w:rFonts w:hint="default"/>
        <w:lang w:val="tr-TR" w:eastAsia="tr-TR" w:bidi="tr-TR"/>
      </w:rPr>
    </w:lvl>
    <w:lvl w:ilvl="5" w:tentative="0">
      <w:start w:val="0"/>
      <w:numFmt w:val="bullet"/>
      <w:lvlText w:val="•"/>
      <w:lvlJc w:val="left"/>
      <w:pPr>
        <w:ind w:left="5923" w:hanging="361"/>
      </w:pPr>
      <w:rPr>
        <w:rFonts w:hint="default"/>
        <w:lang w:val="tr-TR" w:eastAsia="tr-TR" w:bidi="tr-TR"/>
      </w:rPr>
    </w:lvl>
    <w:lvl w:ilvl="6" w:tentative="0">
      <w:start w:val="0"/>
      <w:numFmt w:val="bullet"/>
      <w:lvlText w:val="•"/>
      <w:lvlJc w:val="left"/>
      <w:pPr>
        <w:ind w:left="6943" w:hanging="361"/>
      </w:pPr>
      <w:rPr>
        <w:rFonts w:hint="default"/>
        <w:lang w:val="tr-TR" w:eastAsia="tr-TR" w:bidi="tr-TR"/>
      </w:rPr>
    </w:lvl>
    <w:lvl w:ilvl="7" w:tentative="0">
      <w:start w:val="0"/>
      <w:numFmt w:val="bullet"/>
      <w:lvlText w:val="•"/>
      <w:lvlJc w:val="left"/>
      <w:pPr>
        <w:ind w:left="7964" w:hanging="361"/>
      </w:pPr>
      <w:rPr>
        <w:rFonts w:hint="default"/>
        <w:lang w:val="tr-TR" w:eastAsia="tr-TR" w:bidi="tr-TR"/>
      </w:rPr>
    </w:lvl>
    <w:lvl w:ilvl="8" w:tentative="0">
      <w:start w:val="0"/>
      <w:numFmt w:val="bullet"/>
      <w:lvlText w:val="•"/>
      <w:lvlJc w:val="left"/>
      <w:pPr>
        <w:ind w:left="8985" w:hanging="361"/>
      </w:pPr>
      <w:rPr>
        <w:rFonts w:hint="default"/>
        <w:lang w:val="tr-TR" w:eastAsia="tr-TR" w:bidi="tr-TR"/>
      </w:rPr>
    </w:lvl>
  </w:abstractNum>
  <w:abstractNum w:abstractNumId="17">
    <w:nsid w:val="5A241D34"/>
    <w:multiLevelType w:val="multilevel"/>
    <w:tmpl w:val="5A241D34"/>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66" w:hanging="113"/>
      </w:pPr>
      <w:rPr>
        <w:rFonts w:hint="default"/>
        <w:lang w:val="tr-TR" w:eastAsia="tr-TR" w:bidi="tr-TR"/>
      </w:rPr>
    </w:lvl>
    <w:lvl w:ilvl="2" w:tentative="0">
      <w:start w:val="0"/>
      <w:numFmt w:val="bullet"/>
      <w:lvlText w:val="•"/>
      <w:lvlJc w:val="left"/>
      <w:pPr>
        <w:ind w:left="592" w:hanging="113"/>
      </w:pPr>
      <w:rPr>
        <w:rFonts w:hint="default"/>
        <w:lang w:val="tr-TR" w:eastAsia="tr-TR" w:bidi="tr-TR"/>
      </w:rPr>
    </w:lvl>
    <w:lvl w:ilvl="3" w:tentative="0">
      <w:start w:val="0"/>
      <w:numFmt w:val="bullet"/>
      <w:lvlText w:val="•"/>
      <w:lvlJc w:val="left"/>
      <w:pPr>
        <w:ind w:left="818" w:hanging="113"/>
      </w:pPr>
      <w:rPr>
        <w:rFonts w:hint="default"/>
        <w:lang w:val="tr-TR" w:eastAsia="tr-TR" w:bidi="tr-TR"/>
      </w:rPr>
    </w:lvl>
    <w:lvl w:ilvl="4" w:tentative="0">
      <w:start w:val="0"/>
      <w:numFmt w:val="bullet"/>
      <w:lvlText w:val="•"/>
      <w:lvlJc w:val="left"/>
      <w:pPr>
        <w:ind w:left="1044" w:hanging="113"/>
      </w:pPr>
      <w:rPr>
        <w:rFonts w:hint="default"/>
        <w:lang w:val="tr-TR" w:eastAsia="tr-TR" w:bidi="tr-TR"/>
      </w:rPr>
    </w:lvl>
    <w:lvl w:ilvl="5" w:tentative="0">
      <w:start w:val="0"/>
      <w:numFmt w:val="bullet"/>
      <w:lvlText w:val="•"/>
      <w:lvlJc w:val="left"/>
      <w:pPr>
        <w:ind w:left="1270" w:hanging="113"/>
      </w:pPr>
      <w:rPr>
        <w:rFonts w:hint="default"/>
        <w:lang w:val="tr-TR" w:eastAsia="tr-TR" w:bidi="tr-TR"/>
      </w:rPr>
    </w:lvl>
    <w:lvl w:ilvl="6" w:tentative="0">
      <w:start w:val="0"/>
      <w:numFmt w:val="bullet"/>
      <w:lvlText w:val="•"/>
      <w:lvlJc w:val="left"/>
      <w:pPr>
        <w:ind w:left="1496" w:hanging="113"/>
      </w:pPr>
      <w:rPr>
        <w:rFonts w:hint="default"/>
        <w:lang w:val="tr-TR" w:eastAsia="tr-TR" w:bidi="tr-TR"/>
      </w:rPr>
    </w:lvl>
    <w:lvl w:ilvl="7" w:tentative="0">
      <w:start w:val="0"/>
      <w:numFmt w:val="bullet"/>
      <w:lvlText w:val="•"/>
      <w:lvlJc w:val="left"/>
      <w:pPr>
        <w:ind w:left="1722" w:hanging="113"/>
      </w:pPr>
      <w:rPr>
        <w:rFonts w:hint="default"/>
        <w:lang w:val="tr-TR" w:eastAsia="tr-TR" w:bidi="tr-TR"/>
      </w:rPr>
    </w:lvl>
    <w:lvl w:ilvl="8" w:tentative="0">
      <w:start w:val="0"/>
      <w:numFmt w:val="bullet"/>
      <w:lvlText w:val="•"/>
      <w:lvlJc w:val="left"/>
      <w:pPr>
        <w:ind w:left="1948" w:hanging="113"/>
      </w:pPr>
      <w:rPr>
        <w:rFonts w:hint="default"/>
        <w:lang w:val="tr-TR" w:eastAsia="tr-TR" w:bidi="tr-TR"/>
      </w:rPr>
    </w:lvl>
  </w:abstractNum>
  <w:abstractNum w:abstractNumId="18">
    <w:nsid w:val="65CD0074"/>
    <w:multiLevelType w:val="multilevel"/>
    <w:tmpl w:val="65CD0074"/>
    <w:lvl w:ilvl="0" w:tentative="0">
      <w:start w:val="4"/>
      <w:numFmt w:val="decimal"/>
      <w:lvlText w:val="%1"/>
      <w:lvlJc w:val="left"/>
      <w:pPr>
        <w:ind w:left="100" w:hanging="560"/>
      </w:pPr>
      <w:rPr>
        <w:rFonts w:hint="default"/>
        <w:lang w:val="tr-TR" w:eastAsia="tr-TR" w:bidi="tr-TR"/>
      </w:rPr>
    </w:lvl>
    <w:lvl w:ilvl="1" w:tentative="0">
      <w:start w:val="1"/>
      <w:numFmt w:val="decimal"/>
      <w:lvlText w:val="%1.%2"/>
      <w:lvlJc w:val="left"/>
      <w:pPr>
        <w:ind w:left="100" w:hanging="560"/>
      </w:pPr>
      <w:rPr>
        <w:rFonts w:hint="default" w:ascii="Book Antiqua" w:hAnsi="Book Antiqua" w:eastAsia="Book Antiqua" w:cs="Book Antiqua"/>
        <w:spacing w:val="-12"/>
        <w:w w:val="100"/>
        <w:sz w:val="24"/>
        <w:szCs w:val="24"/>
        <w:lang w:val="tr-TR" w:eastAsia="tr-TR" w:bidi="tr-TR"/>
      </w:rPr>
    </w:lvl>
    <w:lvl w:ilvl="2" w:tentative="0">
      <w:start w:val="0"/>
      <w:numFmt w:val="bullet"/>
      <w:lvlText w:val="•"/>
      <w:lvlJc w:val="left"/>
      <w:pPr>
        <w:ind w:left="2033" w:hanging="560"/>
      </w:pPr>
      <w:rPr>
        <w:rFonts w:hint="default"/>
        <w:lang w:val="tr-TR" w:eastAsia="tr-TR" w:bidi="tr-TR"/>
      </w:rPr>
    </w:lvl>
    <w:lvl w:ilvl="3" w:tentative="0">
      <w:start w:val="0"/>
      <w:numFmt w:val="bullet"/>
      <w:lvlText w:val="•"/>
      <w:lvlJc w:val="left"/>
      <w:pPr>
        <w:ind w:left="2999" w:hanging="560"/>
      </w:pPr>
      <w:rPr>
        <w:rFonts w:hint="default"/>
        <w:lang w:val="tr-TR" w:eastAsia="tr-TR" w:bidi="tr-TR"/>
      </w:rPr>
    </w:lvl>
    <w:lvl w:ilvl="4" w:tentative="0">
      <w:start w:val="0"/>
      <w:numFmt w:val="bullet"/>
      <w:lvlText w:val="•"/>
      <w:lvlJc w:val="left"/>
      <w:pPr>
        <w:ind w:left="3966" w:hanging="560"/>
      </w:pPr>
      <w:rPr>
        <w:rFonts w:hint="default"/>
        <w:lang w:val="tr-TR" w:eastAsia="tr-TR" w:bidi="tr-TR"/>
      </w:rPr>
    </w:lvl>
    <w:lvl w:ilvl="5" w:tentative="0">
      <w:start w:val="0"/>
      <w:numFmt w:val="bullet"/>
      <w:lvlText w:val="•"/>
      <w:lvlJc w:val="left"/>
      <w:pPr>
        <w:ind w:left="4933" w:hanging="560"/>
      </w:pPr>
      <w:rPr>
        <w:rFonts w:hint="default"/>
        <w:lang w:val="tr-TR" w:eastAsia="tr-TR" w:bidi="tr-TR"/>
      </w:rPr>
    </w:lvl>
    <w:lvl w:ilvl="6" w:tentative="0">
      <w:start w:val="0"/>
      <w:numFmt w:val="bullet"/>
      <w:lvlText w:val="•"/>
      <w:lvlJc w:val="left"/>
      <w:pPr>
        <w:ind w:left="5899" w:hanging="560"/>
      </w:pPr>
      <w:rPr>
        <w:rFonts w:hint="default"/>
        <w:lang w:val="tr-TR" w:eastAsia="tr-TR" w:bidi="tr-TR"/>
      </w:rPr>
    </w:lvl>
    <w:lvl w:ilvl="7" w:tentative="0">
      <w:start w:val="0"/>
      <w:numFmt w:val="bullet"/>
      <w:lvlText w:val="•"/>
      <w:lvlJc w:val="left"/>
      <w:pPr>
        <w:ind w:left="6866" w:hanging="560"/>
      </w:pPr>
      <w:rPr>
        <w:rFonts w:hint="default"/>
        <w:lang w:val="tr-TR" w:eastAsia="tr-TR" w:bidi="tr-TR"/>
      </w:rPr>
    </w:lvl>
    <w:lvl w:ilvl="8" w:tentative="0">
      <w:start w:val="0"/>
      <w:numFmt w:val="bullet"/>
      <w:lvlText w:val="•"/>
      <w:lvlJc w:val="left"/>
      <w:pPr>
        <w:ind w:left="7833" w:hanging="560"/>
      </w:pPr>
      <w:rPr>
        <w:rFonts w:hint="default"/>
        <w:lang w:val="tr-TR" w:eastAsia="tr-TR" w:bidi="tr-TR"/>
      </w:rPr>
    </w:lvl>
  </w:abstractNum>
  <w:abstractNum w:abstractNumId="19">
    <w:nsid w:val="72183CF9"/>
    <w:multiLevelType w:val="multilevel"/>
    <w:tmpl w:val="72183CF9"/>
    <w:lvl w:ilvl="0" w:tentative="0">
      <w:start w:val="0"/>
      <w:numFmt w:val="bullet"/>
      <w:lvlText w:val="-"/>
      <w:lvlJc w:val="left"/>
      <w:pPr>
        <w:ind w:left="142" w:hanging="113"/>
      </w:pPr>
      <w:rPr>
        <w:rFonts w:hint="default" w:ascii="Maiandra GD" w:hAnsi="Maiandra GD" w:eastAsia="Maiandra GD" w:cs="Maiandra GD"/>
        <w:w w:val="100"/>
        <w:sz w:val="18"/>
        <w:szCs w:val="18"/>
        <w:lang w:val="tr-TR" w:eastAsia="tr-TR" w:bidi="tr-TR"/>
      </w:rPr>
    </w:lvl>
    <w:lvl w:ilvl="1" w:tentative="0">
      <w:start w:val="0"/>
      <w:numFmt w:val="bullet"/>
      <w:lvlText w:val="•"/>
      <w:lvlJc w:val="left"/>
      <w:pPr>
        <w:ind w:left="337" w:hanging="113"/>
      </w:pPr>
      <w:rPr>
        <w:rFonts w:hint="default"/>
        <w:lang w:val="tr-TR" w:eastAsia="tr-TR" w:bidi="tr-TR"/>
      </w:rPr>
    </w:lvl>
    <w:lvl w:ilvl="2" w:tentative="0">
      <w:start w:val="0"/>
      <w:numFmt w:val="bullet"/>
      <w:lvlText w:val="•"/>
      <w:lvlJc w:val="left"/>
      <w:pPr>
        <w:ind w:left="535" w:hanging="113"/>
      </w:pPr>
      <w:rPr>
        <w:rFonts w:hint="default"/>
        <w:lang w:val="tr-TR" w:eastAsia="tr-TR" w:bidi="tr-TR"/>
      </w:rPr>
    </w:lvl>
    <w:lvl w:ilvl="3" w:tentative="0">
      <w:start w:val="0"/>
      <w:numFmt w:val="bullet"/>
      <w:lvlText w:val="•"/>
      <w:lvlJc w:val="left"/>
      <w:pPr>
        <w:ind w:left="733" w:hanging="113"/>
      </w:pPr>
      <w:rPr>
        <w:rFonts w:hint="default"/>
        <w:lang w:val="tr-TR" w:eastAsia="tr-TR" w:bidi="tr-TR"/>
      </w:rPr>
    </w:lvl>
    <w:lvl w:ilvl="4" w:tentative="0">
      <w:start w:val="0"/>
      <w:numFmt w:val="bullet"/>
      <w:lvlText w:val="•"/>
      <w:lvlJc w:val="left"/>
      <w:pPr>
        <w:ind w:left="930" w:hanging="113"/>
      </w:pPr>
      <w:rPr>
        <w:rFonts w:hint="default"/>
        <w:lang w:val="tr-TR" w:eastAsia="tr-TR" w:bidi="tr-TR"/>
      </w:rPr>
    </w:lvl>
    <w:lvl w:ilvl="5" w:tentative="0">
      <w:start w:val="0"/>
      <w:numFmt w:val="bullet"/>
      <w:lvlText w:val="•"/>
      <w:lvlJc w:val="left"/>
      <w:pPr>
        <w:ind w:left="1128" w:hanging="113"/>
      </w:pPr>
      <w:rPr>
        <w:rFonts w:hint="default"/>
        <w:lang w:val="tr-TR" w:eastAsia="tr-TR" w:bidi="tr-TR"/>
      </w:rPr>
    </w:lvl>
    <w:lvl w:ilvl="6" w:tentative="0">
      <w:start w:val="0"/>
      <w:numFmt w:val="bullet"/>
      <w:lvlText w:val="•"/>
      <w:lvlJc w:val="left"/>
      <w:pPr>
        <w:ind w:left="1326" w:hanging="113"/>
      </w:pPr>
      <w:rPr>
        <w:rFonts w:hint="default"/>
        <w:lang w:val="tr-TR" w:eastAsia="tr-TR" w:bidi="tr-TR"/>
      </w:rPr>
    </w:lvl>
    <w:lvl w:ilvl="7" w:tentative="0">
      <w:start w:val="0"/>
      <w:numFmt w:val="bullet"/>
      <w:lvlText w:val="•"/>
      <w:lvlJc w:val="left"/>
      <w:pPr>
        <w:ind w:left="1523" w:hanging="113"/>
      </w:pPr>
      <w:rPr>
        <w:rFonts w:hint="default"/>
        <w:lang w:val="tr-TR" w:eastAsia="tr-TR" w:bidi="tr-TR"/>
      </w:rPr>
    </w:lvl>
    <w:lvl w:ilvl="8" w:tentative="0">
      <w:start w:val="0"/>
      <w:numFmt w:val="bullet"/>
      <w:lvlText w:val="•"/>
      <w:lvlJc w:val="left"/>
      <w:pPr>
        <w:ind w:left="1721" w:hanging="113"/>
      </w:pPr>
      <w:rPr>
        <w:rFonts w:hint="default"/>
        <w:lang w:val="tr-TR" w:eastAsia="tr-TR" w:bidi="tr-TR"/>
      </w:rPr>
    </w:lvl>
  </w:abstractNum>
  <w:abstractNum w:abstractNumId="20">
    <w:nsid w:val="74C28B35"/>
    <w:multiLevelType w:val="multilevel"/>
    <w:tmpl w:val="74C28B35"/>
    <w:lvl w:ilvl="0" w:tentative="0">
      <w:start w:val="1"/>
      <w:numFmt w:val="decimal"/>
      <w:lvlText w:val="%1"/>
      <w:lvlJc w:val="left"/>
      <w:pPr>
        <w:ind w:left="460" w:hanging="361"/>
      </w:pPr>
      <w:rPr>
        <w:rFonts w:hint="default"/>
        <w:lang w:val="tr-TR" w:eastAsia="tr-TR" w:bidi="tr-TR"/>
      </w:rPr>
    </w:lvl>
    <w:lvl w:ilvl="1" w:tentative="0">
      <w:start w:val="1"/>
      <w:numFmt w:val="decimal"/>
      <w:lvlText w:val="%1.%2"/>
      <w:lvlJc w:val="left"/>
      <w:pPr>
        <w:ind w:left="460" w:hanging="361"/>
      </w:pPr>
      <w:rPr>
        <w:rFonts w:hint="default" w:ascii="Book Antiqua" w:hAnsi="Book Antiqua" w:eastAsia="Book Antiqua" w:cs="Book Antiqua"/>
        <w:b/>
        <w:bCs/>
        <w:i/>
        <w:spacing w:val="-6"/>
        <w:w w:val="100"/>
        <w:sz w:val="24"/>
        <w:szCs w:val="24"/>
        <w:lang w:val="tr-TR" w:eastAsia="tr-TR" w:bidi="tr-TR"/>
      </w:rPr>
    </w:lvl>
    <w:lvl w:ilvl="2" w:tentative="0">
      <w:start w:val="1"/>
      <w:numFmt w:val="decimal"/>
      <w:lvlText w:val="%1.%2.%3"/>
      <w:lvlJc w:val="left"/>
      <w:pPr>
        <w:ind w:left="100" w:hanging="644"/>
      </w:pPr>
      <w:rPr>
        <w:rFonts w:hint="default" w:ascii="Book Antiqua" w:hAnsi="Book Antiqua" w:eastAsia="Book Antiqua" w:cs="Book Antiqua"/>
        <w:spacing w:val="-17"/>
        <w:w w:val="100"/>
        <w:sz w:val="24"/>
        <w:szCs w:val="24"/>
        <w:lang w:val="tr-TR" w:eastAsia="tr-TR" w:bidi="tr-TR"/>
      </w:rPr>
    </w:lvl>
    <w:lvl w:ilvl="3" w:tentative="0">
      <w:start w:val="0"/>
      <w:numFmt w:val="bullet"/>
      <w:lvlText w:val="•"/>
      <w:lvlJc w:val="left"/>
      <w:pPr>
        <w:ind w:left="1833" w:hanging="644"/>
      </w:pPr>
      <w:rPr>
        <w:rFonts w:hint="default"/>
        <w:lang w:val="tr-TR" w:eastAsia="tr-TR" w:bidi="tr-TR"/>
      </w:rPr>
    </w:lvl>
    <w:lvl w:ilvl="4" w:tentative="0">
      <w:start w:val="0"/>
      <w:numFmt w:val="bullet"/>
      <w:lvlText w:val="•"/>
      <w:lvlJc w:val="left"/>
      <w:pPr>
        <w:ind w:left="2966" w:hanging="644"/>
      </w:pPr>
      <w:rPr>
        <w:rFonts w:hint="default"/>
        <w:lang w:val="tr-TR" w:eastAsia="tr-TR" w:bidi="tr-TR"/>
      </w:rPr>
    </w:lvl>
    <w:lvl w:ilvl="5" w:tentative="0">
      <w:start w:val="0"/>
      <w:numFmt w:val="bullet"/>
      <w:lvlText w:val="•"/>
      <w:lvlJc w:val="left"/>
      <w:pPr>
        <w:ind w:left="4099" w:hanging="644"/>
      </w:pPr>
      <w:rPr>
        <w:rFonts w:hint="default"/>
        <w:lang w:val="tr-TR" w:eastAsia="tr-TR" w:bidi="tr-TR"/>
      </w:rPr>
    </w:lvl>
    <w:lvl w:ilvl="6" w:tentative="0">
      <w:start w:val="0"/>
      <w:numFmt w:val="bullet"/>
      <w:lvlText w:val="•"/>
      <w:lvlJc w:val="left"/>
      <w:pPr>
        <w:ind w:left="5233" w:hanging="644"/>
      </w:pPr>
      <w:rPr>
        <w:rFonts w:hint="default"/>
        <w:lang w:val="tr-TR" w:eastAsia="tr-TR" w:bidi="tr-TR"/>
      </w:rPr>
    </w:lvl>
    <w:lvl w:ilvl="7" w:tentative="0">
      <w:start w:val="0"/>
      <w:numFmt w:val="bullet"/>
      <w:lvlText w:val="•"/>
      <w:lvlJc w:val="left"/>
      <w:pPr>
        <w:ind w:left="6366" w:hanging="644"/>
      </w:pPr>
      <w:rPr>
        <w:rFonts w:hint="default"/>
        <w:lang w:val="tr-TR" w:eastAsia="tr-TR" w:bidi="tr-TR"/>
      </w:rPr>
    </w:lvl>
    <w:lvl w:ilvl="8" w:tentative="0">
      <w:start w:val="0"/>
      <w:numFmt w:val="bullet"/>
      <w:lvlText w:val="•"/>
      <w:lvlJc w:val="left"/>
      <w:pPr>
        <w:ind w:left="7499" w:hanging="644"/>
      </w:pPr>
      <w:rPr>
        <w:rFonts w:hint="default"/>
        <w:lang w:val="tr-TR" w:eastAsia="tr-TR" w:bidi="tr-TR"/>
      </w:rPr>
    </w:lvl>
  </w:abstractNum>
  <w:num w:numId="1">
    <w:abstractNumId w:val="7"/>
  </w:num>
  <w:num w:numId="2">
    <w:abstractNumId w:val="5"/>
  </w:num>
  <w:num w:numId="3">
    <w:abstractNumId w:val="16"/>
  </w:num>
  <w:num w:numId="4">
    <w:abstractNumId w:val="10"/>
  </w:num>
  <w:num w:numId="5">
    <w:abstractNumId w:val="20"/>
  </w:num>
  <w:num w:numId="6">
    <w:abstractNumId w:val="14"/>
  </w:num>
  <w:num w:numId="7">
    <w:abstractNumId w:val="13"/>
  </w:num>
  <w:num w:numId="8">
    <w:abstractNumId w:val="18"/>
  </w:num>
  <w:num w:numId="9">
    <w:abstractNumId w:val="15"/>
  </w:num>
  <w:num w:numId="10">
    <w:abstractNumId w:val="3"/>
  </w:num>
  <w:num w:numId="11">
    <w:abstractNumId w:val="2"/>
  </w:num>
  <w:num w:numId="12">
    <w:abstractNumId w:val="9"/>
  </w:num>
  <w:num w:numId="13">
    <w:abstractNumId w:val="12"/>
  </w:num>
  <w:num w:numId="14">
    <w:abstractNumId w:val="19"/>
  </w:num>
  <w:num w:numId="15">
    <w:abstractNumId w:val="8"/>
  </w:num>
  <w:num w:numId="16">
    <w:abstractNumId w:val="0"/>
  </w:num>
  <w:num w:numId="17">
    <w:abstractNumId w:val="17"/>
  </w:num>
  <w:num w:numId="18">
    <w:abstractNumId w:val="4"/>
  </w:num>
  <w:num w:numId="19">
    <w:abstractNumId w:val="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0"/>
  <w:hyphenationZone w:val="425"/>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455A"/>
    <w:rsid w:val="00137C8A"/>
    <w:rsid w:val="00172A27"/>
    <w:rsid w:val="001A7981"/>
    <w:rsid w:val="0036460A"/>
    <w:rsid w:val="004743CD"/>
    <w:rsid w:val="005B5691"/>
    <w:rsid w:val="007C75CD"/>
    <w:rsid w:val="0082199E"/>
    <w:rsid w:val="00881DC0"/>
    <w:rsid w:val="00B2521E"/>
    <w:rsid w:val="00C20F05"/>
    <w:rsid w:val="00D35027"/>
    <w:rsid w:val="00E755CD"/>
    <w:rsid w:val="04BB2BE1"/>
    <w:rsid w:val="07204F39"/>
    <w:rsid w:val="0B574F49"/>
    <w:rsid w:val="14DA39B5"/>
    <w:rsid w:val="2C0C1D01"/>
    <w:rsid w:val="41686DC0"/>
    <w:rsid w:val="4CB74EAC"/>
    <w:rsid w:val="5EE91F04"/>
    <w:rsid w:val="61DE1B41"/>
    <w:rsid w:val="65DD3C92"/>
    <w:rsid w:val="6755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widowControl w:val="0"/>
      <w:spacing w:before="220" w:after="210" w:line="576" w:lineRule="auto"/>
      <w:jc w:val="both"/>
      <w:outlineLvl w:val="0"/>
    </w:pPr>
    <w:rPr>
      <w:rFonts w:ascii="Segoe UI Black" w:hAnsi="Segoe UI Black" w:eastAsia="SimSun" w:cs="Times New Roman"/>
      <w:b/>
      <w:kern w:val="44"/>
      <w:sz w:val="44"/>
    </w:rPr>
  </w:style>
  <w:style w:type="paragraph" w:styleId="3">
    <w:name w:val="heading 2"/>
    <w:basedOn w:val="1"/>
    <w:next w:val="1"/>
    <w:unhideWhenUsed/>
    <w:qFormat/>
    <w:uiPriority w:val="0"/>
    <w:pPr>
      <w:keepNext/>
      <w:keepLines/>
      <w:spacing w:before="260" w:after="260"/>
      <w:jc w:val="center"/>
      <w:outlineLvl w:val="1"/>
    </w:pPr>
    <w:rPr>
      <w:rFonts w:ascii="Segoe UI Black" w:hAnsi="Segoe UI Black"/>
      <w:b/>
      <w:bCs/>
      <w:sz w:val="32"/>
      <w:szCs w:val="32"/>
    </w:rPr>
  </w:style>
  <w:style w:type="paragraph" w:styleId="4">
    <w:name w:val="heading 3"/>
    <w:basedOn w:val="1"/>
    <w:next w:val="1"/>
    <w:link w:val="30"/>
    <w:unhideWhenUsed/>
    <w:qFormat/>
    <w:uiPriority w:val="0"/>
    <w:pPr>
      <w:keepNext/>
      <w:keepLines/>
      <w:spacing w:before="120" w:after="120"/>
      <w:outlineLvl w:val="2"/>
    </w:pPr>
    <w:rPr>
      <w:rFonts w:ascii="Segoe UI Black" w:hAnsi="Segoe UI Black"/>
      <w:b/>
      <w:bCs/>
      <w:sz w:val="24"/>
      <w:szCs w:val="32"/>
    </w:rPr>
  </w:style>
  <w:style w:type="paragraph" w:styleId="5">
    <w:name w:val="heading 4"/>
    <w:basedOn w:val="1"/>
    <w:next w:val="1"/>
    <w:unhideWhenUsed/>
    <w:qFormat/>
    <w:uiPriority w:val="0"/>
    <w:pPr>
      <w:keepNext/>
      <w:keepLines/>
      <w:spacing w:before="160" w:after="170"/>
      <w:outlineLvl w:val="3"/>
    </w:pPr>
    <w:rPr>
      <w:b/>
      <w:bCs/>
      <w:sz w:val="28"/>
      <w:szCs w:val="28"/>
    </w:rPr>
  </w:style>
  <w:style w:type="paragraph" w:styleId="6">
    <w:name w:val="heading 5"/>
    <w:basedOn w:val="1"/>
    <w:next w:val="1"/>
    <w:link w:val="26"/>
    <w:unhideWhenUsed/>
    <w:qFormat/>
    <w:uiPriority w:val="0"/>
    <w:pPr>
      <w:keepNext/>
      <w:keepLines/>
      <w:spacing w:before="280" w:after="290" w:line="376" w:lineRule="auto"/>
      <w:outlineLvl w:val="4"/>
    </w:pPr>
    <w:rPr>
      <w:b/>
      <w:bCs/>
      <w:sz w:val="28"/>
      <w:szCs w:val="28"/>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4"/>
    <w:uiPriority w:val="0"/>
    <w:rPr>
      <w:rFonts w:ascii="Segoe UI" w:hAnsi="Segoe UI" w:cs="Segoe UI"/>
      <w:sz w:val="18"/>
      <w:szCs w:val="18"/>
    </w:rPr>
  </w:style>
  <w:style w:type="paragraph" w:styleId="10">
    <w:name w:val="Body Text"/>
    <w:basedOn w:val="1"/>
    <w:qFormat/>
    <w:uiPriority w:val="1"/>
    <w:rPr>
      <w:rFonts w:ascii="Calibri" w:hAnsi="Calibri" w:eastAsia="Calibri" w:cs="Calibri"/>
      <w:sz w:val="22"/>
      <w:szCs w:val="22"/>
      <w:lang w:val="tr-TR" w:eastAsia="tr-TR" w:bidi="tr-TR"/>
    </w:rPr>
  </w:style>
  <w:style w:type="paragraph" w:styleId="11">
    <w:name w:val="caption"/>
    <w:basedOn w:val="1"/>
    <w:next w:val="1"/>
    <w:semiHidden/>
    <w:unhideWhenUsed/>
    <w:qFormat/>
    <w:uiPriority w:val="0"/>
    <w:rPr>
      <w:rFonts w:ascii="Arial" w:hAnsi="Arial" w:eastAsia="SimHei" w:cs="Arial"/>
    </w:rPr>
  </w:style>
  <w:style w:type="character" w:styleId="12">
    <w:name w:val="annotation reference"/>
    <w:basedOn w:val="7"/>
    <w:uiPriority w:val="0"/>
    <w:rPr>
      <w:sz w:val="16"/>
      <w:szCs w:val="16"/>
    </w:rPr>
  </w:style>
  <w:style w:type="paragraph" w:styleId="13">
    <w:name w:val="annotation text"/>
    <w:basedOn w:val="1"/>
    <w:link w:val="32"/>
    <w:uiPriority w:val="0"/>
  </w:style>
  <w:style w:type="paragraph" w:styleId="14">
    <w:name w:val="annotation subject"/>
    <w:basedOn w:val="13"/>
    <w:next w:val="13"/>
    <w:link w:val="33"/>
    <w:uiPriority w:val="0"/>
    <w:rPr>
      <w:b/>
      <w:bCs/>
    </w:rPr>
  </w:style>
  <w:style w:type="paragraph" w:styleId="15">
    <w:name w:val="footer"/>
    <w:basedOn w:val="1"/>
    <w:qFormat/>
    <w:uiPriority w:val="0"/>
    <w:pPr>
      <w:tabs>
        <w:tab w:val="center" w:pos="4153"/>
        <w:tab w:val="right" w:pos="8306"/>
      </w:tabs>
      <w:snapToGrid w:val="0"/>
    </w:pPr>
    <w:rPr>
      <w:sz w:val="18"/>
      <w:szCs w:val="18"/>
    </w:rPr>
  </w:style>
  <w:style w:type="paragraph" w:styleId="16">
    <w:name w:val="header"/>
    <w:basedOn w:val="1"/>
    <w:qFormat/>
    <w:uiPriority w:val="0"/>
    <w:pPr>
      <w:tabs>
        <w:tab w:val="center" w:pos="4153"/>
        <w:tab w:val="right" w:pos="8306"/>
      </w:tabs>
      <w:snapToGrid w:val="0"/>
    </w:pPr>
    <w:rPr>
      <w:sz w:val="18"/>
      <w:szCs w:val="18"/>
    </w:rPr>
  </w:style>
  <w:style w:type="character" w:styleId="17">
    <w:name w:val="Hyperlink"/>
    <w:basedOn w:val="7"/>
    <w:unhideWhenUsed/>
    <w:qFormat/>
    <w:uiPriority w:val="99"/>
    <w:rPr>
      <w:color w:val="0563C1" w:themeColor="hyperlink"/>
      <w:u w:val="single"/>
      <w14:textFill>
        <w14:solidFill>
          <w14:schemeClr w14:val="hlink"/>
        </w14:solidFill>
      </w14:textFill>
    </w:rPr>
  </w:style>
  <w:style w:type="table" w:styleId="18">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toc 3"/>
    <w:basedOn w:val="1"/>
    <w:next w:val="1"/>
    <w:qFormat/>
    <w:uiPriority w:val="0"/>
    <w:pPr>
      <w:ind w:left="840" w:leftChars="400"/>
    </w:pPr>
  </w:style>
  <w:style w:type="paragraph" w:styleId="22">
    <w:name w:val="List Paragraph"/>
    <w:basedOn w:val="1"/>
    <w:qFormat/>
    <w:uiPriority w:val="1"/>
    <w:pPr>
      <w:spacing w:before="4"/>
      <w:ind w:left="820" w:right="455" w:hanging="361"/>
    </w:pPr>
    <w:rPr>
      <w:rFonts w:ascii="Calibri" w:hAnsi="Calibri" w:eastAsia="Calibri" w:cs="Calibri"/>
      <w:lang w:val="tr-TR" w:eastAsia="tr-TR" w:bidi="tr-TR"/>
    </w:rPr>
  </w:style>
  <w:style w:type="paragraph" w:customStyle="1" w:styleId="23">
    <w:name w:val="Aralık Yok1"/>
    <w:link w:val="24"/>
    <w:qFormat/>
    <w:uiPriority w:val="0"/>
    <w:rPr>
      <w:rFonts w:ascii="Times New Roman" w:hAnsi="Times New Roman" w:eastAsia="SimSun" w:cs="Times New Roman"/>
      <w:sz w:val="22"/>
      <w:lang w:val="tr-TR" w:eastAsia="tr-TR" w:bidi="ar-SA"/>
    </w:rPr>
  </w:style>
  <w:style w:type="character" w:customStyle="1" w:styleId="24">
    <w:name w:val="无间隔 Char"/>
    <w:basedOn w:val="7"/>
    <w:link w:val="23"/>
    <w:qFormat/>
    <w:uiPriority w:val="0"/>
    <w:rPr>
      <w:rFonts w:hint="default" w:ascii="Times New Roman" w:hAnsi="Times New Roman" w:eastAsia="SimSun"/>
      <w:sz w:val="22"/>
    </w:rPr>
  </w:style>
  <w:style w:type="paragraph" w:customStyle="1" w:styleId="25">
    <w:name w:val="Table Paragraph"/>
    <w:basedOn w:val="1"/>
    <w:qFormat/>
    <w:uiPriority w:val="1"/>
    <w:rPr>
      <w:rFonts w:ascii="Times New Roman" w:hAnsi="Times New Roman" w:eastAsia="Times New Roman" w:cs="Times New Roman"/>
      <w:lang w:val="tr-TR" w:eastAsia="tr-TR" w:bidi="tr-TR"/>
    </w:rPr>
  </w:style>
  <w:style w:type="character" w:customStyle="1" w:styleId="26">
    <w:name w:val="Başlık 5 Char"/>
    <w:link w:val="6"/>
    <w:qFormat/>
    <w:uiPriority w:val="0"/>
    <w:rPr>
      <w:b/>
      <w:bCs/>
      <w:sz w:val="28"/>
      <w:szCs w:val="28"/>
    </w:rPr>
  </w:style>
  <w:style w:type="paragraph" w:customStyle="1" w:styleId="27">
    <w:name w:val="WPSOffice手动目录 1"/>
    <w:qFormat/>
    <w:uiPriority w:val="0"/>
    <w:rPr>
      <w:rFonts w:ascii="Times New Roman" w:hAnsi="Times New Roman" w:eastAsia="SimSun" w:cs="Times New Roman"/>
      <w:lang w:val="tr-TR" w:eastAsia="tr-TR" w:bidi="ar-SA"/>
    </w:rPr>
  </w:style>
  <w:style w:type="paragraph" w:customStyle="1" w:styleId="28">
    <w:name w:val="WPSOffice手动目录 2"/>
    <w:qFormat/>
    <w:uiPriority w:val="0"/>
    <w:pPr>
      <w:ind w:left="200" w:leftChars="200"/>
    </w:pPr>
    <w:rPr>
      <w:rFonts w:ascii="Times New Roman" w:hAnsi="Times New Roman" w:eastAsia="SimSun" w:cs="Times New Roman"/>
      <w:lang w:val="tr-TR" w:eastAsia="tr-TR" w:bidi="ar-SA"/>
    </w:rPr>
  </w:style>
  <w:style w:type="paragraph" w:customStyle="1" w:styleId="29">
    <w:name w:val="WPSOffice手动目录 3"/>
    <w:qFormat/>
    <w:uiPriority w:val="0"/>
    <w:pPr>
      <w:ind w:left="400" w:leftChars="400"/>
    </w:pPr>
    <w:rPr>
      <w:rFonts w:ascii="Times New Roman" w:hAnsi="Times New Roman" w:eastAsia="SimSun" w:cs="Times New Roman"/>
      <w:lang w:val="tr-TR" w:eastAsia="tr-TR" w:bidi="ar-SA"/>
    </w:rPr>
  </w:style>
  <w:style w:type="character" w:customStyle="1" w:styleId="30">
    <w:name w:val="Başlık 3 Char"/>
    <w:link w:val="4"/>
    <w:qFormat/>
    <w:uiPriority w:val="0"/>
    <w:rPr>
      <w:rFonts w:ascii="Segoe UI Black" w:hAnsi="Segoe UI Black"/>
      <w:b/>
      <w:bCs/>
      <w:sz w:val="24"/>
      <w:szCs w:val="32"/>
    </w:rPr>
  </w:style>
  <w:style w:type="table" w:customStyle="1" w:styleId="31">
    <w:name w:val="Table Normal1"/>
    <w:semiHidden/>
    <w:unhideWhenUsed/>
    <w:qFormat/>
    <w:uiPriority w:val="2"/>
    <w:pPr>
      <w:widowControl w:val="0"/>
      <w:autoSpaceDE w:val="0"/>
      <w:autoSpaceDN w:val="0"/>
    </w:pPr>
    <w:rPr>
      <w:lang w:val="en-US"/>
    </w:rPr>
    <w:tblPr>
      <w:tblCellMar>
        <w:top w:w="0" w:type="dxa"/>
        <w:left w:w="0" w:type="dxa"/>
        <w:bottom w:w="0" w:type="dxa"/>
        <w:right w:w="0" w:type="dxa"/>
      </w:tblCellMar>
    </w:tblPr>
  </w:style>
  <w:style w:type="character" w:customStyle="1" w:styleId="32">
    <w:name w:val="Açıklama Metni Char"/>
    <w:basedOn w:val="7"/>
    <w:link w:val="13"/>
    <w:uiPriority w:val="0"/>
    <w:rPr>
      <w:rFonts w:asciiTheme="minorHAnsi" w:hAnsiTheme="minorHAnsi" w:eastAsiaTheme="minorEastAsia" w:cstheme="minorBidi"/>
      <w:lang w:val="en-US" w:eastAsia="zh-CN"/>
    </w:rPr>
  </w:style>
  <w:style w:type="character" w:customStyle="1" w:styleId="33">
    <w:name w:val="Açıklama Konusu Char"/>
    <w:basedOn w:val="32"/>
    <w:link w:val="14"/>
    <w:uiPriority w:val="0"/>
    <w:rPr>
      <w:rFonts w:asciiTheme="minorHAnsi" w:hAnsiTheme="minorHAnsi" w:eastAsiaTheme="minorEastAsia" w:cstheme="minorBidi"/>
      <w:b/>
      <w:bCs/>
      <w:lang w:val="en-US" w:eastAsia="zh-CN"/>
    </w:rPr>
  </w:style>
  <w:style w:type="character" w:customStyle="1" w:styleId="34">
    <w:name w:val="Balon Metni Char"/>
    <w:basedOn w:val="7"/>
    <w:link w:val="9"/>
    <w:qFormat/>
    <w:uiPriority w:val="0"/>
    <w:rPr>
      <w:rFonts w:ascii="Segoe UI" w:hAnsi="Segoe UI" w:cs="Segoe UI" w:eastAsiaTheme="minorEastAsia"/>
      <w:sz w:val="18"/>
      <w:szCs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60"/>
    <customShpInfo spid="_x0000_s1059"/>
    <customShpInfo spid="_x0000_s1061"/>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5796</Words>
  <Characters>33040</Characters>
  <Lines>275</Lines>
  <Paragraphs>77</Paragraphs>
  <TotalTime>15</TotalTime>
  <ScaleCrop>false</ScaleCrop>
  <LinksUpToDate>false</LinksUpToDate>
  <CharactersWithSpaces>38759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2023-03-22T12:51:00Z</dcterms:created>
  <dc:creator>HP</dc:creator>
  <cp:lastModifiedBy>WPS_1658824719</cp:lastModifiedBy>
  <dcterms:modified xsi:type="dcterms:W3CDTF">2023-04-13T07:01:30Z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9EF019B4C66947DDA7503D33F4ED27E7</vt:lpwstr>
  </property>
</Properties>
</file>